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Extreme 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Jumping off large structures (no airplanes)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Supercross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Riding Waves on your Stomach/Chest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Whitewaterrafting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Riding in small 1 person boat, down rapids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IceClimbing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Jumping off rocks into water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Skimboarding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Dirtbikes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Scootering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Moving through urban obstacles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BMX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Large one person kite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HangGliding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Scaling large walls of ice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Skateboarding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Motors Water bikes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Windsurfing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Pulled by Kite over water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Snowboarding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Bike riding (extreme)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Parkour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Scaling large walls of stone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RollerBlading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Skimming across thin water and then riding waves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Rockclimbing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 wheeled skateboard with handlebars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BodyBoarding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Riding board with 4 wheels, grinding rails, jumping off ramps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Jetskiing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Riding 2 Thin boards on each foot on snow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CliffJumping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Riding 1 board on snow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Skiing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Riding waves on a board with fins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BaseJumping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Riding waves with Sail on a board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Surfing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Multi person boat down turbulent water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Kayaking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Riding Shoes with wheels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KiteSurfing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Extreme sports</dc:title>
  <dcterms:created xsi:type="dcterms:W3CDTF">2021-10-11T06:40:29Z</dcterms:created>
  <dcterms:modified xsi:type="dcterms:W3CDTF">2021-10-11T06:40:29Z</dcterms:modified>
</cp:coreProperties>
</file>