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Extreme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Bridle    </w:t>
      </w:r>
      <w:r>
        <w:t xml:space="preserve">   Able    </w:t>
      </w:r>
      <w:r>
        <w:t xml:space="preserve">   Bugle    </w:t>
      </w:r>
      <w:r>
        <w:t xml:space="preserve">   Table    </w:t>
      </w:r>
      <w:r>
        <w:t xml:space="preserve">   Cable    </w:t>
      </w:r>
      <w:r>
        <w:t xml:space="preserve">   Rifle    </w:t>
      </w:r>
      <w:r>
        <w:t xml:space="preserve">   Cradle    </w:t>
      </w:r>
      <w:r>
        <w:t xml:space="preserve">   Settle    </w:t>
      </w:r>
      <w:r>
        <w:t xml:space="preserve">   Little    </w:t>
      </w:r>
      <w:r>
        <w:t xml:space="preserve">   Giggle    </w:t>
      </w:r>
      <w:r>
        <w:t xml:space="preserve">   Apple    </w:t>
      </w:r>
      <w:r>
        <w:t xml:space="preserve">   Battle    </w:t>
      </w:r>
      <w:r>
        <w:t xml:space="preserve">   Middle    </w:t>
      </w:r>
      <w:r>
        <w:t xml:space="preserve">   Paddle    </w:t>
      </w:r>
      <w:r>
        <w:t xml:space="preserve">   Title    </w:t>
      </w:r>
      <w:r>
        <w:t xml:space="preserve">   Bottle    </w:t>
      </w:r>
      <w:r>
        <w:t xml:space="preserve">   Jungle    </w:t>
      </w:r>
      <w:r>
        <w:t xml:space="preserve">   Handle    </w:t>
      </w:r>
      <w:r>
        <w:t xml:space="preserve">   Simple    </w:t>
      </w:r>
      <w:r>
        <w:t xml:space="preserve">   Muscle     </w:t>
      </w:r>
      <w:r>
        <w:t xml:space="preserve">   Single    </w:t>
      </w:r>
      <w:r>
        <w:t xml:space="preserve">   Tremble     </w:t>
      </w:r>
      <w:r>
        <w:t xml:space="preserve">   Sample    </w:t>
      </w:r>
      <w:r>
        <w:t xml:space="preserve">   Candle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Extreme word search</dc:title>
  <dcterms:created xsi:type="dcterms:W3CDTF">2021-10-11T06:40:09Z</dcterms:created>
  <dcterms:modified xsi:type="dcterms:W3CDTF">2021-10-11T06:40:09Z</dcterms:modified>
</cp:coreProperties>
</file>