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Extremely Difficult Music Word Search (Forward, Backward, Down, Across, Diagonal)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Blend    </w:t>
      </w:r>
      <w:r>
        <w:t xml:space="preserve">   Baton    </w:t>
      </w:r>
      <w:r>
        <w:t xml:space="preserve">   Harp    </w:t>
      </w:r>
      <w:r>
        <w:t xml:space="preserve">   Clarinet    </w:t>
      </w:r>
      <w:r>
        <w:t xml:space="preserve">   Tuba    </w:t>
      </w:r>
      <w:r>
        <w:t xml:space="preserve">   Trumpet    </w:t>
      </w:r>
      <w:r>
        <w:t xml:space="preserve">   Flute    </w:t>
      </w:r>
      <w:r>
        <w:t xml:space="preserve">   Double Bass    </w:t>
      </w:r>
      <w:r>
        <w:t xml:space="preserve">   Cello    </w:t>
      </w:r>
      <w:r>
        <w:t xml:space="preserve">   Viola    </w:t>
      </w:r>
      <w:r>
        <w:t xml:space="preserve">   Violin    </w:t>
      </w:r>
      <w:r>
        <w:t xml:space="preserve">   Practice    </w:t>
      </w:r>
      <w:r>
        <w:t xml:space="preserve">   Concert    </w:t>
      </w:r>
      <w:r>
        <w:t xml:space="preserve">   Posture    </w:t>
      </w:r>
      <w:r>
        <w:t xml:space="preserve">   Musical    </w:t>
      </w:r>
      <w:r>
        <w:t xml:space="preserve">   Opera    </w:t>
      </w:r>
      <w:r>
        <w:t xml:space="preserve">   Romantic    </w:t>
      </w:r>
      <w:r>
        <w:t xml:space="preserve">   Modern    </w:t>
      </w:r>
      <w:r>
        <w:t xml:space="preserve">   Renaissance    </w:t>
      </w:r>
      <w:r>
        <w:t xml:space="preserve">   Baroque    </w:t>
      </w:r>
      <w:r>
        <w:t xml:space="preserve">   Classical    </w:t>
      </w:r>
      <w:r>
        <w:t xml:space="preserve">   Tempo    </w:t>
      </w:r>
      <w:r>
        <w:t xml:space="preserve">   Beat    </w:t>
      </w:r>
      <w:r>
        <w:t xml:space="preserve">   Rhythm    </w:t>
      </w:r>
      <w:r>
        <w:t xml:space="preserve">   Solfege    </w:t>
      </w:r>
      <w:r>
        <w:t xml:space="preserve">   Key Signature    </w:t>
      </w:r>
      <w:r>
        <w:t xml:space="preserve">   Time Signature    </w:t>
      </w:r>
      <w:r>
        <w:t xml:space="preserve">   Coda    </w:t>
      </w:r>
      <w:r>
        <w:t xml:space="preserve">   Repeat Sign    </w:t>
      </w:r>
      <w:r>
        <w:t xml:space="preserve">   Dynamics    </w:t>
      </w:r>
      <w:r>
        <w:t xml:space="preserve">   Fortissimo    </w:t>
      </w:r>
      <w:r>
        <w:t xml:space="preserve">   Forte    </w:t>
      </w:r>
      <w:r>
        <w:t xml:space="preserve">   Piano    </w:t>
      </w:r>
      <w:r>
        <w:t xml:space="preserve">   Sixteenth Note    </w:t>
      </w:r>
      <w:r>
        <w:t xml:space="preserve">   Eighth Note    </w:t>
      </w:r>
      <w:r>
        <w:t xml:space="preserve">   Half Note    </w:t>
      </w:r>
      <w:r>
        <w:t xml:space="preserve">   Quarter Note    </w:t>
      </w:r>
      <w:r>
        <w:t xml:space="preserve">   Orchestra    </w:t>
      </w:r>
      <w:r>
        <w:t xml:space="preserve">   Band    </w:t>
      </w:r>
      <w:r>
        <w:t xml:space="preserve">   Choir    </w:t>
      </w:r>
      <w:r>
        <w:t xml:space="preserve">   Conductor    </w:t>
      </w:r>
      <w:r>
        <w:t xml:space="preserve">   Director    </w:t>
      </w:r>
      <w:r>
        <w:t xml:space="preserve">   Composer    </w:t>
      </w:r>
      <w:r>
        <w:t xml:space="preserve">   Bass    </w:t>
      </w:r>
      <w:r>
        <w:t xml:space="preserve">   Treble    </w:t>
      </w:r>
      <w:r>
        <w:t xml:space="preserve">   Clef    </w:t>
      </w:r>
      <w:r>
        <w:t xml:space="preserve">   Staff    </w:t>
      </w:r>
      <w:r>
        <w:t xml:space="preserve">   Note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Extremely Difficult Music Word Search (Forward, Backward, Down, Across, Diagonal)</dc:title>
  <dcterms:created xsi:type="dcterms:W3CDTF">2021-10-11T06:41:35Z</dcterms:created>
  <dcterms:modified xsi:type="dcterms:W3CDTF">2021-10-11T06:41:35Z</dcterms:modified>
</cp:coreProperties>
</file>