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Eye Color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bey    </w:t>
      </w:r>
      <w:r>
        <w:t xml:space="preserve">   gey    </w:t>
      </w:r>
      <w:r>
        <w:t xml:space="preserve">   autosomal    </w:t>
      </w:r>
      <w:r>
        <w:t xml:space="preserve">   heterozygous    </w:t>
      </w:r>
      <w:r>
        <w:t xml:space="preserve">   homozygous    </w:t>
      </w:r>
      <w:r>
        <w:t xml:space="preserve">   inheritance    </w:t>
      </w:r>
      <w:r>
        <w:t xml:space="preserve">   trait    </w:t>
      </w:r>
      <w:r>
        <w:t xml:space="preserve">   carrier    </w:t>
      </w:r>
      <w:r>
        <w:t xml:space="preserve">   eye color    </w:t>
      </w:r>
      <w:r>
        <w:t xml:space="preserve">   Mendel    </w:t>
      </w:r>
      <w:r>
        <w:t xml:space="preserve">   genetics    </w:t>
      </w:r>
      <w:r>
        <w:t xml:space="preserve">   blue    </w:t>
      </w:r>
      <w:r>
        <w:t xml:space="preserve">   brown    </w:t>
      </w:r>
      <w:r>
        <w:t xml:space="preserve">   genes    </w:t>
      </w:r>
      <w:r>
        <w:t xml:space="preserve">   reflection    </w:t>
      </w:r>
      <w:r>
        <w:t xml:space="preserve">   melanin    </w:t>
      </w:r>
      <w:r>
        <w:t xml:space="preserve">   iris    </w:t>
      </w:r>
      <w:r>
        <w:t xml:space="preserve">   pigment    </w:t>
      </w:r>
      <w:r>
        <w:t xml:space="preserve">   recessive    </w:t>
      </w:r>
      <w:r>
        <w:t xml:space="preserve">   dominant    </w:t>
      </w:r>
      <w:r>
        <w:t xml:space="preserve">   punnett square    </w:t>
      </w:r>
      <w:r>
        <w:t xml:space="preserve">   allele    </w:t>
      </w:r>
      <w:r>
        <w:t xml:space="preserve">   genotype    </w:t>
      </w:r>
      <w:r>
        <w:t xml:space="preserve">   phenotype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Color</dc:title>
  <dcterms:created xsi:type="dcterms:W3CDTF">2021-10-11T06:40:13Z</dcterms:created>
  <dcterms:modified xsi:type="dcterms:W3CDTF">2021-10-11T06:40:13Z</dcterms:modified>
</cp:coreProperties>
</file>