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Eye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diabetes can cause damage to structures in the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Condition of increased pressure in eyeball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Specialize in disorders of eye movements.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Detects light and contains cones and rods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white part of the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Controls how much light enters; changes size of the pupil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 retina; helps us see color &amp; detail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Damage to the part of the retina that perceives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Helps us see in poor lighting &amp; gives us "night vision"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Clear window that refracts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Allows light to enter by dilating and contracting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Tissue that provides oxygen to retina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Disease; lens becomes progressively opaque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Diagnosis diseases and performs eye surgery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Doctor that examines eyes and prescribes glasses.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Vision problem caused by error in shape of cornea.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Technicians that design, verify and fit eyeglass lenses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Focuses light onto retina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Eye Crossword</dc:title>
  <dcterms:created xsi:type="dcterms:W3CDTF">2021-10-11T06:40:26Z</dcterms:created>
  <dcterms:modified xsi:type="dcterms:W3CDTF">2021-10-11T06:40:26Z</dcterms:modified>
</cp:coreProperties>
</file>