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 Treatments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long do you need to wait for patch test results?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Hydrogen peroxide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shaping the brow you need to?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Wider forehead thna chin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 face shape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24-48hrs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Round face shape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Assess the face and eye shape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 face shape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same width across entire face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Brow Map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 solution to disovle glue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Adhesive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is glue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Adhesive Solvent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before shaping eyebrows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tint developer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face seems slightly wider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Skin sensitivity test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 is a patch test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Treatments </dc:title>
  <dcterms:created xsi:type="dcterms:W3CDTF">2021-10-11T06:42:02Z</dcterms:created>
  <dcterms:modified xsi:type="dcterms:W3CDTF">2021-10-11T06:42:02Z</dcterms:modified>
</cp:coreProperties>
</file>