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Eye Treatments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hair type is more resistant to tint colouring?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product can be applied around the area being treated to avoid skin staining?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tweezer has a spring loaded action and can remove large areas of unwanted hairs?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should a client with a heart shaped face have their eyebrows shaped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tweezers are used to remove more short, coarse hairs?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long should be allocated for an eyebrow shaping treatment?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be conducted before 24-48 hours before eye treatments?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should clients be told to return for eyebrow tinting?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should clients be told to return for eyelash tinting?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data collected at appointments should be stored in compliance with what legislation?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contra-indication that is a bacterial infection of the sebaceous glands of the eyelash hair follicles?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mixed with eyebrow/eyelash tint to activate the solution?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Treatments</dc:title>
  <dcterms:created xsi:type="dcterms:W3CDTF">2021-10-11T06:42:04Z</dcterms:created>
  <dcterms:modified xsi:type="dcterms:W3CDTF">2021-10-11T06:42:04Z</dcterms:modified>
</cp:coreProperties>
</file>