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conjunctivitis    </w:t>
      </w:r>
      <w:r>
        <w:t xml:space="preserve">   epiphora    </w:t>
      </w:r>
      <w:r>
        <w:t xml:space="preserve">   nystagmus    </w:t>
      </w:r>
      <w:r>
        <w:t xml:space="preserve">   exophthalmus    </w:t>
      </w:r>
      <w:r>
        <w:t xml:space="preserve">   glaucoma    </w:t>
      </w:r>
      <w:r>
        <w:t xml:space="preserve">   cataracts    </w:t>
      </w:r>
      <w:r>
        <w:t xml:space="preserve">   esotropia    </w:t>
      </w:r>
      <w:r>
        <w:t xml:space="preserve">   strabismus    </w:t>
      </w:r>
      <w:r>
        <w:t xml:space="preserve">   extropia    </w:t>
      </w:r>
      <w:r>
        <w:t xml:space="preserve">   hyperopia    </w:t>
      </w:r>
      <w:r>
        <w:t xml:space="preserve">   astigmatism    </w:t>
      </w:r>
      <w:r>
        <w:t xml:space="preserve">   opthalmoscopy    </w:t>
      </w:r>
      <w:r>
        <w:t xml:space="preserve">   tonometry    </w:t>
      </w:r>
      <w:r>
        <w:t xml:space="preserve">   peripheral vision    </w:t>
      </w:r>
      <w:r>
        <w:t xml:space="preserve">   lacrimal glands    </w:t>
      </w:r>
      <w:r>
        <w:t xml:space="preserve">   vitreous humor    </w:t>
      </w:r>
      <w:r>
        <w:t xml:space="preserve">   aqueous humor    </w:t>
      </w:r>
      <w:r>
        <w:t xml:space="preserve">   vitreous chamber    </w:t>
      </w:r>
      <w:r>
        <w:t xml:space="preserve">   posterior chamber    </w:t>
      </w:r>
      <w:r>
        <w:t xml:space="preserve">   anterior chamber    </w:t>
      </w:r>
      <w:r>
        <w:t xml:space="preserve">   macular lutea    </w:t>
      </w:r>
      <w:r>
        <w:t xml:space="preserve">   optic disk    </w:t>
      </w:r>
      <w:r>
        <w:t xml:space="preserve">   neuroretina    </w:t>
      </w:r>
      <w:r>
        <w:t xml:space="preserve">   retina    </w:t>
      </w:r>
      <w:r>
        <w:t xml:space="preserve">   iris    </w:t>
      </w:r>
      <w:r>
        <w:t xml:space="preserve">   lens    </w:t>
      </w:r>
      <w:r>
        <w:t xml:space="preserve">   pupil    </w:t>
      </w:r>
      <w:r>
        <w:t xml:space="preserve">   ciliary body    </w:t>
      </w:r>
      <w:r>
        <w:t xml:space="preserve">   choroid    </w:t>
      </w:r>
      <w:r>
        <w:t xml:space="preserve">   sclera    </w:t>
      </w:r>
      <w:r>
        <w:t xml:space="preserve">   conjunctiva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Word Search</dc:title>
  <dcterms:created xsi:type="dcterms:W3CDTF">2021-10-11T06:40:40Z</dcterms:created>
  <dcterms:modified xsi:type="dcterms:W3CDTF">2021-10-11T06:40:40Z</dcterms:modified>
</cp:coreProperties>
</file>