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Eye of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Micheal's friend that is a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famous gamer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that allows to sink into th virtual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going back to real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object that seperates virtual death from  real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creature that sucks digital life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Kaine's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antagonist of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way to get to Kaine's base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Micheal's friend that always makes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that transports extremely fast in the virtual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robot that lives in the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object that you squeeze to message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Micheal's german babysitter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of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the VirtNet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digital world this book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appearance in the virtual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of Minds</dc:title>
  <dcterms:created xsi:type="dcterms:W3CDTF">2021-10-11T06:41:24Z</dcterms:created>
  <dcterms:modified xsi:type="dcterms:W3CDTF">2021-10-11T06:41:24Z</dcterms:modified>
</cp:coreProperties>
</file>