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Eyes and 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vibrations    </w:t>
      </w:r>
      <w:r>
        <w:t xml:space="preserve">   deafness    </w:t>
      </w:r>
      <w:r>
        <w:t xml:space="preserve">   balance    </w:t>
      </w:r>
      <w:r>
        <w:t xml:space="preserve">   oval window    </w:t>
      </w:r>
      <w:r>
        <w:t xml:space="preserve">   sound waves    </w:t>
      </w:r>
      <w:r>
        <w:t xml:space="preserve">   auditory nerve    </w:t>
      </w:r>
      <w:r>
        <w:t xml:space="preserve">   cochlea    </w:t>
      </w:r>
      <w:r>
        <w:t xml:space="preserve">   semicircular canals    </w:t>
      </w:r>
      <w:r>
        <w:t xml:space="preserve">   vestibule    </w:t>
      </w:r>
      <w:r>
        <w:t xml:space="preserve">   eustachian tube    </w:t>
      </w:r>
      <w:r>
        <w:t xml:space="preserve">   ears    </w:t>
      </w:r>
      <w:r>
        <w:t xml:space="preserve">   inner    </w:t>
      </w:r>
      <w:r>
        <w:t xml:space="preserve">   middle    </w:t>
      </w:r>
      <w:r>
        <w:t xml:space="preserve">   outer    </w:t>
      </w:r>
      <w:r>
        <w:t xml:space="preserve">   cataracts    </w:t>
      </w:r>
      <w:r>
        <w:t xml:space="preserve">   glaucoma    </w:t>
      </w:r>
      <w:r>
        <w:t xml:space="preserve">   astigmatism    </w:t>
      </w:r>
      <w:r>
        <w:t xml:space="preserve">   nearsightedness    </w:t>
      </w:r>
      <w:r>
        <w:t xml:space="preserve">   farsightedness    </w:t>
      </w:r>
      <w:r>
        <w:t xml:space="preserve">   cones    </w:t>
      </w:r>
      <w:r>
        <w:t xml:space="preserve">   rods    </w:t>
      </w:r>
      <w:r>
        <w:t xml:space="preserve">   optic nerve    </w:t>
      </w:r>
      <w:r>
        <w:t xml:space="preserve">   retina    </w:t>
      </w:r>
      <w:r>
        <w:t xml:space="preserve">   lens    </w:t>
      </w:r>
      <w:r>
        <w:t xml:space="preserve">   pupil    </w:t>
      </w:r>
      <w:r>
        <w:t xml:space="preserve">   iris    </w:t>
      </w:r>
      <w:r>
        <w:t xml:space="preserve">   cornea    </w:t>
      </w:r>
      <w:r>
        <w:t xml:space="preserve">   eyes    </w:t>
      </w:r>
      <w:r>
        <w:t xml:space="preserve">   sclera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and Ears</dc:title>
  <dcterms:created xsi:type="dcterms:W3CDTF">2021-10-11T06:40:46Z</dcterms:created>
  <dcterms:modified xsi:type="dcterms:W3CDTF">2021-10-11T06:40:46Z</dcterms:modified>
</cp:coreProperties>
</file>