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Eyewear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VERSACE    </w:t>
      </w:r>
      <w:r>
        <w:t xml:space="preserve">   Valentino    </w:t>
      </w:r>
      <w:r>
        <w:t xml:space="preserve">   TORY BURCH    </w:t>
      </w:r>
      <w:r>
        <w:t xml:space="preserve">   TOM FORD    </w:t>
      </w:r>
      <w:r>
        <w:t xml:space="preserve">   Thom Browne    </w:t>
      </w:r>
      <w:r>
        <w:t xml:space="preserve">   SAINT LAURENT    </w:t>
      </w:r>
      <w:r>
        <w:t xml:space="preserve">   RAY-BAN    </w:t>
      </w:r>
      <w:r>
        <w:t xml:space="preserve">   PRADA    </w:t>
      </w:r>
      <w:r>
        <w:t xml:space="preserve">   PERSOL    </w:t>
      </w:r>
      <w:r>
        <w:t xml:space="preserve">   Oliver Peoples    </w:t>
      </w:r>
      <w:r>
        <w:t xml:space="preserve">   OAKLEY    </w:t>
      </w:r>
      <w:r>
        <w:t xml:space="preserve">   NIKE    </w:t>
      </w:r>
      <w:r>
        <w:t xml:space="preserve">   Nautica    </w:t>
      </w:r>
      <w:r>
        <w:t xml:space="preserve">   MICHAEL KORS    </w:t>
      </w:r>
      <w:r>
        <w:t xml:space="preserve">   MAUI JIM    </w:t>
      </w:r>
      <w:r>
        <w:t xml:space="preserve">   KATE SPADE    </w:t>
      </w:r>
      <w:r>
        <w:t xml:space="preserve">   GUCCI    </w:t>
      </w:r>
      <w:r>
        <w:t xml:space="preserve">   GIORGIO ARMANI    </w:t>
      </w:r>
      <w:r>
        <w:t xml:space="preserve">   Guess    </w:t>
      </w:r>
      <w:r>
        <w:t xml:space="preserve">   FENDI    </w:t>
      </w:r>
      <w:r>
        <w:t xml:space="preserve">   DOLCE &amp; GABBANA    </w:t>
      </w:r>
      <w:r>
        <w:t xml:space="preserve">   DKNY    </w:t>
      </w:r>
      <w:r>
        <w:t xml:space="preserve">   DIOR    </w:t>
      </w:r>
      <w:r>
        <w:t xml:space="preserve">   COSTA DEL MAR    </w:t>
      </w:r>
      <w:r>
        <w:t xml:space="preserve">   COACH    </w:t>
      </w:r>
      <w:r>
        <w:t xml:space="preserve">   CARRERA    </w:t>
      </w:r>
      <w:r>
        <w:t xml:space="preserve">   BURBERRY    </w:t>
      </w:r>
      <w:r>
        <w:t xml:space="preserve">   Bulgari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Eyewear</dc:title>
  <dcterms:created xsi:type="dcterms:W3CDTF">2021-10-11T06:42:25Z</dcterms:created>
  <dcterms:modified xsi:type="dcterms:W3CDTF">2021-10-11T06:42:25Z</dcterms:modified>
</cp:coreProperties>
</file>