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Ezekial Memory Verse</w:t>
      </w:r>
    </w:p>
    <w:p>
      <w:pPr>
        <w:pStyle w:val="Questions"/>
      </w:pPr>
      <w:r>
        <w:t xml:space="preserve">1. I LWLI EIGV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OUY A NWE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HERAT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NDA TPU A NEW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IPSITR INTIWH OUY :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I LLIW OMREVE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OYUR AHTER FO OENST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DAN VIEG OUY 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EHATR FO SLFEH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AEZIEKL 66:32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Ezekial Memory Verse</dc:title>
  <dcterms:created xsi:type="dcterms:W3CDTF">2021-10-11T06:42:28Z</dcterms:created>
  <dcterms:modified xsi:type="dcterms:W3CDTF">2021-10-11T06:42:28Z</dcterms:modified>
</cp:coreProperties>
</file>