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FAA Alphabet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Zulu    </w:t>
      </w:r>
      <w:r>
        <w:t xml:space="preserve">   Yankee    </w:t>
      </w:r>
      <w:r>
        <w:t xml:space="preserve">   Xray    </w:t>
      </w:r>
      <w:r>
        <w:t xml:space="preserve">   Whiskey    </w:t>
      </w:r>
      <w:r>
        <w:t xml:space="preserve">   Victor    </w:t>
      </w:r>
      <w:r>
        <w:t xml:space="preserve">   Uniform    </w:t>
      </w:r>
      <w:r>
        <w:t xml:space="preserve">   Tango    </w:t>
      </w:r>
      <w:r>
        <w:t xml:space="preserve">   Sierra    </w:t>
      </w:r>
      <w:r>
        <w:t xml:space="preserve">   Romeo    </w:t>
      </w:r>
      <w:r>
        <w:t xml:space="preserve">   Quebec    </w:t>
      </w:r>
      <w:r>
        <w:t xml:space="preserve">   Papa    </w:t>
      </w:r>
      <w:r>
        <w:t xml:space="preserve">   Oscar    </w:t>
      </w:r>
      <w:r>
        <w:t xml:space="preserve">   November    </w:t>
      </w:r>
      <w:r>
        <w:t xml:space="preserve">   Mike    </w:t>
      </w:r>
      <w:r>
        <w:t xml:space="preserve">   Lima    </w:t>
      </w:r>
      <w:r>
        <w:t xml:space="preserve">   Kilo    </w:t>
      </w:r>
      <w:r>
        <w:t xml:space="preserve">   Juliet    </w:t>
      </w:r>
      <w:r>
        <w:t xml:space="preserve">   India    </w:t>
      </w:r>
      <w:r>
        <w:t xml:space="preserve">   Hotel    </w:t>
      </w:r>
      <w:r>
        <w:t xml:space="preserve">   Golf    </w:t>
      </w:r>
      <w:r>
        <w:t xml:space="preserve">   Foxtrot    </w:t>
      </w:r>
      <w:r>
        <w:t xml:space="preserve">   Echo    </w:t>
      </w:r>
      <w:r>
        <w:t xml:space="preserve">   Delta    </w:t>
      </w:r>
      <w:r>
        <w:t xml:space="preserve">   Charlie    </w:t>
      </w:r>
      <w:r>
        <w:t xml:space="preserve">   Bravo    </w:t>
      </w:r>
      <w:r>
        <w:t xml:space="preserve">   Alpha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 Alphabet</dc:title>
  <dcterms:created xsi:type="dcterms:W3CDTF">2021-10-12T20:44:11Z</dcterms:created>
  <dcterms:modified xsi:type="dcterms:W3CDTF">2021-10-12T20:44:11Z</dcterms:modified>
</cp:coreProperties>
</file>