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FABLEHAVEN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HUGO    </w:t>
      </w:r>
      <w:r>
        <w:t xml:space="preserve">   MAGIC    </w:t>
      </w:r>
      <w:r>
        <w:t xml:space="preserve">   EMERGENCY KIT    </w:t>
      </w:r>
      <w:r>
        <w:t xml:space="preserve">   FAIRY QUEEN    </w:t>
      </w:r>
      <w:r>
        <w:t xml:space="preserve">   HOT CHOCOLATE    </w:t>
      </w:r>
      <w:r>
        <w:t xml:space="preserve">   FAIRIES    </w:t>
      </w:r>
      <w:r>
        <w:t xml:space="preserve">   DALE    </w:t>
      </w:r>
      <w:r>
        <w:t xml:space="preserve">   DRINK THE MILK    </w:t>
      </w:r>
      <w:r>
        <w:t xml:space="preserve">   CHOCOLATES    </w:t>
      </w:r>
      <w:r>
        <w:t xml:space="preserve">   LENA    </w:t>
      </w:r>
      <w:r>
        <w:t xml:space="preserve">   KEYHOLES    </w:t>
      </w:r>
      <w:r>
        <w:t xml:space="preserve">   GRANDPA SORENSON    </w:t>
      </w:r>
      <w:r>
        <w:t xml:space="preserve">   KENDRA    </w:t>
      </w:r>
      <w:r>
        <w:t xml:space="preserve">   SETH    </w:t>
      </w:r>
      <w:r>
        <w:t xml:space="preserve">   MADDOX    </w:t>
      </w:r>
      <w:r>
        <w:t xml:space="preserve">   BRANDON MULL    </w:t>
      </w:r>
      <w:r>
        <w:t xml:space="preserve">   BRANDON DORMAN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FABLEHAVEN Word Search</dc:title>
  <dcterms:created xsi:type="dcterms:W3CDTF">2021-10-11T06:41:21Z</dcterms:created>
  <dcterms:modified xsi:type="dcterms:W3CDTF">2021-10-11T06:41:21Z</dcterms:modified>
</cp:coreProperties>
</file>