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FABULOUS FIFTIES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INAJIFFY    </w:t>
      </w:r>
      <w:r>
        <w:t xml:space="preserve">   HIPSTER    </w:t>
      </w:r>
      <w:r>
        <w:t xml:space="preserve">   GANGBUSTER    </w:t>
      </w:r>
      <w:r>
        <w:t xml:space="preserve">   GIG    </w:t>
      </w:r>
      <w:r>
        <w:t xml:space="preserve">   SLINKY    </w:t>
      </w:r>
      <w:r>
        <w:t xml:space="preserve">   TWISTER    </w:t>
      </w:r>
      <w:r>
        <w:t xml:space="preserve">   BREAD    </w:t>
      </w:r>
      <w:r>
        <w:t xml:space="preserve">   BEESKNEES    </w:t>
      </w:r>
      <w:r>
        <w:t xml:space="preserve">   APEOVERYOU    </w:t>
      </w:r>
      <w:r>
        <w:t xml:space="preserve">   SQUARESVILLE    </w:t>
      </w:r>
      <w:r>
        <w:t xml:space="preserve">   COOL    </w:t>
      </w:r>
      <w:r>
        <w:t xml:space="preserve">   BEEHIVEHAIR    </w:t>
      </w:r>
      <w:r>
        <w:t xml:space="preserve">   HOTRODS    </w:t>
      </w:r>
      <w:r>
        <w:t xml:space="preserve">   JUKEBOX    </w:t>
      </w:r>
      <w:r>
        <w:t xml:space="preserve">   KNUCKLESANDWICH    </w:t>
      </w:r>
      <w:r>
        <w:t xml:space="preserve">   BABYBOOMERS    </w:t>
      </w:r>
      <w:r>
        <w:t xml:space="preserve">   GREASER    </w:t>
      </w:r>
      <w:r>
        <w:t xml:space="preserve">   DADDYO    </w:t>
      </w:r>
      <w:r>
        <w:t xml:space="preserve">   BURNRUBBER    </w:t>
      </w:r>
      <w:r>
        <w:t xml:space="preserve">   RECORDS    </w:t>
      </w:r>
      <w:r>
        <w:t xml:space="preserve">   SOCKHOP    </w:t>
      </w:r>
      <w:r>
        <w:t xml:space="preserve">   CLASSRINGS    </w:t>
      </w:r>
      <w:r>
        <w:t xml:space="preserve">   PONYTAILS    </w:t>
      </w:r>
      <w:r>
        <w:t xml:space="preserve">   SADDLEOXFORDS    </w:t>
      </w:r>
      <w:r>
        <w:t xml:space="preserve">   LEATHERJACKETS    </w:t>
      </w:r>
      <w:r>
        <w:t xml:space="preserve">   BOBBYSOCKS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FABULOUS FIFTIES</dc:title>
  <dcterms:created xsi:type="dcterms:W3CDTF">2021-10-11T06:42:32Z</dcterms:created>
  <dcterms:modified xsi:type="dcterms:W3CDTF">2021-10-11T06:42:32Z</dcterms:modified>
</cp:coreProperties>
</file>