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FACIALS YALL! try this w/0 your book first!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necessary, _________ the hands off of the face gently.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your job to recommend skin care _______ and products used during a facial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service that almost always results in return clientele.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masks used to calm and soothe sensitive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4 steps to skincare are cleanse, tone, ____________ and protect.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 any implements or supplies that cannot be disinfected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masks mixed with water and applied in a thick consistency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tweezing, make sure to protect the clients eyes by 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light, relaxing, smoothing, gentle stroking or circular manipulation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mask recommended for normal to dry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assists in cleansing and returns oily skin to a normal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wrap your client in this before beginning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massage increases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even _______ is essential for the relaxation of the client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heated and applied to the skin to rehydrate the skins top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_______the chair, sink , counter, and table/bed before and after every service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aids in preventing the growth of bacteria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called percussion, a light tapping or slapping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massages __________ weak muscle tissue and relieves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complete facial manipulations using "insertion to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light or heavy kneading and rolling of the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begin all facial services with a client____________.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mask increases the _____ of the skin for a temporary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remove product from containers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skin should be cleansed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circular or wringing movement with no gliding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shaking manipulation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 this to apply product to the clients face or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mask recommended for normal/oily skin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once the manipulations have begun, maintain constant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FACIALS YALL! try this w/0 your book first!</dc:title>
  <dcterms:created xsi:type="dcterms:W3CDTF">2021-10-11T06:41:16Z</dcterms:created>
  <dcterms:modified xsi:type="dcterms:W3CDTF">2021-10-11T06:41:16Z</dcterms:modified>
</cp:coreProperties>
</file>