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FACIAL</w:t>
      </w:r>
    </w:p>
    <w:p>
      <w:pPr>
        <w:pStyle w:val="Questions"/>
      </w:pPr>
      <w:r>
        <w:t xml:space="preserve">1. ZAEEMC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ICSIUICOTTNJVN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EOIITRMSUS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LUREFAFEEG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SRIAESPETG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ESNGOSP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AHNEBADD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ETRON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TADHEDRDEY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T ENOZ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GREALLENS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LNITEC OLAITTUNSOCN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NIIGMGYFNA PAML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ETERAHYM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RDISMEPEI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AFEC MSKA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HOUCC ORLL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TOARNC DICNOTIINA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19. WGNO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ASTALUP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FACIAL</dc:title>
  <dcterms:created xsi:type="dcterms:W3CDTF">2021-10-11T06:42:24Z</dcterms:created>
  <dcterms:modified xsi:type="dcterms:W3CDTF">2021-10-11T06:42:24Z</dcterms:modified>
</cp:coreProperties>
</file>