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FACIAL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EFFLEURAGE    </w:t>
      </w:r>
      <w:r>
        <w:t xml:space="preserve">   PETRISSAGE    </w:t>
      </w:r>
      <w:r>
        <w:t xml:space="preserve">   PARAFFIN    </w:t>
      </w:r>
      <w:r>
        <w:t xml:space="preserve">   AMPOULES    </w:t>
      </w:r>
      <w:r>
        <w:t xml:space="preserve">   MASSAGE    </w:t>
      </w:r>
      <w:r>
        <w:t xml:space="preserve">   MICRODERMABRASION    </w:t>
      </w:r>
      <w:r>
        <w:t xml:space="preserve">   ALPHA HYDROXY    </w:t>
      </w:r>
      <w:r>
        <w:t xml:space="preserve">   STEAMER    </w:t>
      </w:r>
      <w:r>
        <w:t xml:space="preserve">   GOMMAGE    </w:t>
      </w:r>
      <w:r>
        <w:t xml:space="preserve">   EXFOLIATION    </w:t>
      </w:r>
      <w:r>
        <w:t xml:space="preserve">   ASTRINGENT    </w:t>
      </w:r>
      <w:r>
        <w:t xml:space="preserve">   CLEANSER    </w:t>
      </w:r>
      <w:r>
        <w:t xml:space="preserve">   TONER    </w:t>
      </w:r>
      <w:r>
        <w:t xml:space="preserve">   FRECKLES    </w:t>
      </w:r>
      <w:r>
        <w:t xml:space="preserve">   ROSACEA    </w:t>
      </w:r>
      <w:r>
        <w:t xml:space="preserve">   COMBINATION    </w:t>
      </w:r>
      <w:r>
        <w:t xml:space="preserve">   NORMAL    </w:t>
      </w:r>
      <w:r>
        <w:t xml:space="preserve">   DRY    </w:t>
      </w:r>
      <w:r>
        <w:t xml:space="preserve">   OILY    </w:t>
      </w:r>
      <w:r>
        <w:t xml:space="preserve">   SENSITIVE    </w:t>
      </w:r>
      <w:r>
        <w:t xml:space="preserve">   DEHYDRATED    </w:t>
      </w:r>
      <w:r>
        <w:t xml:space="preserve">   CONSULTATION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FACIAL WORD SEARCH</dc:title>
  <dcterms:created xsi:type="dcterms:W3CDTF">2021-10-11T06:41:18Z</dcterms:created>
  <dcterms:modified xsi:type="dcterms:W3CDTF">2021-10-11T06:41:18Z</dcterms:modified>
</cp:coreProperties>
</file>