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FACS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the word for emotional strain resulting from a demanding situation?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short term goal takes less than _____ months to complete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Emotional and physical damage from someone is called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______ is a one page document of your accomplishments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type of goals takes longer than a year?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another word for job?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Stands for Specific Measurable Attainable Realistic and Time Bound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is it called when a family takes custody of a child with no parents?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type of leader takes total control?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 is the word for communication that uses words?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What is the quality of someone who always does the right thing?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What is a goal that takes four months to a year to complete?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_________ people plan ahead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What’s the word for the inner voice in your head that tells you the right thing to do?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Plan how to handle a crisis ______ it happens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Going to a _______ group can help people recover by talking to others in a similar situation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What is the stage when children move out of their parent’s house?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a person that drinks alcohol excessively?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Which category of words aren’t appropriate in a professional setting?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person who sees the bad in everything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Someone who has this quality is also dependable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Do goals need to be unrealistic or realistic?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the condition called when someone’s body depends on a drug?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a word for a punishment for your actions?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If a loved one dies, remember the _____ memories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Stands for Family Career Community Leaders of America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Another word for a representative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Is good social skills a positive or negative character trait?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People that help guide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What is the word for long term sadness?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Bring your _____ letter to a job interview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</dc:title>
  <dcterms:created xsi:type="dcterms:W3CDTF">2021-10-11T06:41:59Z</dcterms:created>
  <dcterms:modified xsi:type="dcterms:W3CDTF">2021-10-11T06:41:59Z</dcterms:modified>
</cp:coreProperties>
</file>