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FACS Lesson 4 Food Borne Illness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living single celled microorganisms; with the right conditions they double every 20 minutes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time from exposure to development of symptoms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single celled organism, can be used to make bread but can cause spoilage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government agency concerned with the cause, spread and control of disease (abbreviation)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water has been removed from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presence of pathogenic microorganisms or harmful substances in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exposing food to controlled levels of ionizing waves to kill harmful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is often called the cruise-ship bug; causes flu-like symptoms and is easily spread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disease-causing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smaller than bacteria;don't replicate in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transfer of harmful microorganisms from a contaminated food or other source to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disease caused by pathogenic microorganisms in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disease caused by bacteria which can cause septicemia, meningitis and can be fatal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very small life form, invisible to the naked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bacteria which can cause digestive illness, possible fatal; contaminants are undercooked hamburger and unpasteurized milk or 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 are used in production of cheese, but others can cause food spoilage or poisonous substances that cause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measure of the acidity or alkalinity of a substance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 Lesson 4 Food Borne Illness terms</dc:title>
  <dcterms:created xsi:type="dcterms:W3CDTF">2021-10-11T06:41:20Z</dcterms:created>
  <dcterms:modified xsi:type="dcterms:W3CDTF">2021-10-11T06:41:20Z</dcterms:modified>
</cp:coreProperties>
</file>