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FACS Unit 7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fibers from natural sources, mainly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fabric tube that holds elastic or a drawstring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using heat and an up and down motion to set seams, pleats,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"teeth" under the needle plate that help move the fabric beneath the presser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while stitching a seam the needle is left in the fabric, the presser foot is lifted then the fabric is turned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threads of a woven faric running at a slant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changing a garment such as shortening the length of the slacks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fibers made in factories from chemicals and other raw materials; referred to as man-made fabrics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cloth produced from yarns that hae been woven, knitted, or pressed together, then treated with dyes, coatings, or chemical finishes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threads become loose or frayed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threads in a fabric go selvage to selvage onthe fabric, they are perpendiclar to the selvage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generally, a cloth product; specifically, any fiber, yarn, or fabric, whether woven, knitted, felted, orn onwoven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plan on the guide sheet for placing the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formation of little balls of fiber onthe surface of a fabric, cause by abrasion in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directions that include how to lay out, cut, and sew the pattern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sewing machin part that keeps the fabric in position over the needle and on top of the feed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controls the flow of the upper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finished edge of the fabric that keeps the fabric from 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threads in the fabri that are parallel to the selvage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textile used onthe unseen or "wrong" side of fabrics to make an area of a garment more rigid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threads of a fabric that are carefully woven and run 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fabric used to protect the garment from the heat and anything tha might be on the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long, thin, hair-like strands that are made into yarn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burn the fabric creating a discoloration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able to spring back to the original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spun thread that is woven or knit into fabric or used for sewing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sewing machine part that raises the needle on the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using heat and a back and forth movement to remove wrinkles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item on the botton that provides space between the button and the fabric; can be on the packaged button or made from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45 degree angle to the selvage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Unit 7 Crossword</dc:title>
  <dcterms:created xsi:type="dcterms:W3CDTF">2021-10-11T06:42:29Z</dcterms:created>
  <dcterms:modified xsi:type="dcterms:W3CDTF">2021-10-11T06:42:29Z</dcterms:modified>
</cp:coreProperties>
</file>