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FACS Unit 8 Employability Skills Chapters 3, 4, and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meeting between a job applicant and an employer is an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Both the ____  ___ ____ sectors offfer full-time, part-time and temporary employment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work samples demonstrating your skills?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items provides a brief history of your work experience and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Making use of personal connections to achieve your goals?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 occurs when members of a group work together to reach a common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people work  to make ____ to pay for goods and services they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skill that can be used in many different situations.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Persistent teasing, insults, bullying, and stalking are all forms of 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Similar jobs that are grouped together and is the type of work you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Unequal treatment based on factors such as race, religion, nationality, gender, age and physical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thinking skills to suggest a solution  to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is shown in several ways. It is reflected  in appearance, dressing neatly, and in behaviors which treat others with respect and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sets up and operates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 __ means working hard, being honest, and staying committed to your work responsibilities.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service  or product you receive  for little or no cost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related jobs or occupations in a particular field over a lifetime.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more you know about the world or ____ the better your chances are of finding a career that is right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_?_Consist of certain tasks, and is a specefic  positioin with a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occurs when  a company eliminates jobs to save money?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Unit 8 Employability Skills Chapters 3, 4, and 5</dc:title>
  <dcterms:created xsi:type="dcterms:W3CDTF">2021-10-11T06:41:18Z</dcterms:created>
  <dcterms:modified xsi:type="dcterms:W3CDTF">2021-10-11T06:41:18Z</dcterms:modified>
</cp:coreProperties>
</file>