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FAFSA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post secondary    </w:t>
      </w:r>
      <w:r>
        <w:t xml:space="preserve">   unsubsidized    </w:t>
      </w:r>
      <w:r>
        <w:t xml:space="preserve">   subsidized    </w:t>
      </w:r>
      <w:r>
        <w:t xml:space="preserve">   eligible    </w:t>
      </w:r>
      <w:r>
        <w:t xml:space="preserve">   student aid report    </w:t>
      </w:r>
      <w:r>
        <w:t xml:space="preserve">   tuition    </w:t>
      </w:r>
      <w:r>
        <w:t xml:space="preserve">   cost of attendence    </w:t>
      </w:r>
      <w:r>
        <w:t xml:space="preserve">   march first    </w:t>
      </w:r>
      <w:r>
        <w:t xml:space="preserve">   october first    </w:t>
      </w:r>
      <w:r>
        <w:t xml:space="preserve">   apply    </w:t>
      </w:r>
      <w:r>
        <w:t xml:space="preserve">   efc    </w:t>
      </w:r>
      <w:r>
        <w:t xml:space="preserve">   fsa id    </w:t>
      </w:r>
      <w:r>
        <w:t xml:space="preserve">   merit based aid    </w:t>
      </w:r>
      <w:r>
        <w:t xml:space="preserve">   scholarships    </w:t>
      </w:r>
      <w:r>
        <w:t xml:space="preserve">   work study    </w:t>
      </w:r>
      <w:r>
        <w:t xml:space="preserve">   financial aid    </w:t>
      </w:r>
      <w:r>
        <w:t xml:space="preserve">   need based aid    </w:t>
      </w:r>
      <w:r>
        <w:t xml:space="preserve">   pell grant    </w:t>
      </w:r>
      <w:r>
        <w:t xml:space="preserve">   loans    </w:t>
      </w:r>
      <w:r>
        <w:t xml:space="preserve">   fafsa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FAFSA WORD SEARCH</dc:title>
  <dcterms:created xsi:type="dcterms:W3CDTF">2021-10-11T06:41:51Z</dcterms:created>
  <dcterms:modified xsi:type="dcterms:W3CDTF">2021-10-11T06:41:51Z</dcterms:modified>
</cp:coreProperties>
</file>