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exercise    </w:t>
      </w:r>
      <w:r>
        <w:t xml:space="preserve">   weakness    </w:t>
      </w:r>
      <w:r>
        <w:t xml:space="preserve">   eyesight    </w:t>
      </w:r>
      <w:r>
        <w:t xml:space="preserve">   tripping    </w:t>
      </w:r>
      <w:r>
        <w:t xml:space="preserve">   socks    </w:t>
      </w:r>
      <w:r>
        <w:t xml:space="preserve">   dizziness    </w:t>
      </w:r>
      <w:r>
        <w:t xml:space="preserve">   medication    </w:t>
      </w:r>
      <w:r>
        <w:t xml:space="preserve">   confusion    </w:t>
      </w:r>
      <w:r>
        <w:t xml:space="preserve">   spills    </w:t>
      </w:r>
      <w:r>
        <w:t xml:space="preserve">   slip    </w:t>
      </w:r>
      <w:r>
        <w:t xml:space="preserve">   fall    </w:t>
      </w:r>
      <w:r>
        <w:t xml:space="preserve">   walking    </w:t>
      </w:r>
      <w:r>
        <w:t xml:space="preserve">   balance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</dc:title>
  <dcterms:created xsi:type="dcterms:W3CDTF">2021-10-11T06:46:29Z</dcterms:created>
  <dcterms:modified xsi:type="dcterms:W3CDTF">2021-10-11T06:46:29Z</dcterms:modified>
</cp:coreProperties>
</file>