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AUTUMN    </w:t>
      </w:r>
      <w:r>
        <w:t xml:space="preserve">   BOUNTIFUL    </w:t>
      </w:r>
      <w:r>
        <w:t xml:space="preserve">   BREEZY    </w:t>
      </w:r>
      <w:r>
        <w:t xml:space="preserve">   BRISK    </w:t>
      </w:r>
      <w:r>
        <w:t xml:space="preserve">   CHILLY    </w:t>
      </w:r>
      <w:r>
        <w:t xml:space="preserve">   CIDER    </w:t>
      </w:r>
      <w:r>
        <w:t xml:space="preserve">   COLORS    </w:t>
      </w:r>
      <w:r>
        <w:t xml:space="preserve">   COZY    </w:t>
      </w:r>
      <w:r>
        <w:t xml:space="preserve">   CRISP    </w:t>
      </w:r>
      <w:r>
        <w:t xml:space="preserve">   CRUNCHY    </w:t>
      </w:r>
      <w:r>
        <w:t xml:space="preserve">   FALL    </w:t>
      </w:r>
      <w:r>
        <w:t xml:space="preserve">   FLANNEL    </w:t>
      </w:r>
      <w:r>
        <w:t xml:space="preserve">   GEESE    </w:t>
      </w:r>
      <w:r>
        <w:t xml:space="preserve">   GOLDEN    </w:t>
      </w:r>
      <w:r>
        <w:t xml:space="preserve">   HALLOWEEN    </w:t>
      </w:r>
      <w:r>
        <w:t xml:space="preserve">   LEAVES    </w:t>
      </w:r>
      <w:r>
        <w:t xml:space="preserve">   NOVEMBER    </w:t>
      </w:r>
      <w:r>
        <w:t xml:space="preserve">   OCTOBER    </w:t>
      </w:r>
      <w:r>
        <w:t xml:space="preserve">   ORANGE    </w:t>
      </w:r>
      <w:r>
        <w:t xml:space="preserve">   ORCHARD    </w:t>
      </w:r>
      <w:r>
        <w:t xml:space="preserve">   PEARS    </w:t>
      </w:r>
      <w:r>
        <w:t xml:space="preserve">   PUMPKIN    </w:t>
      </w:r>
      <w:r>
        <w:t xml:space="preserve">   RAKE    </w:t>
      </w:r>
      <w:r>
        <w:t xml:space="preserve">   SEPTEMBER    </w:t>
      </w:r>
      <w:r>
        <w:t xml:space="preserve">   SQUASH    </w:t>
      </w:r>
      <w:r>
        <w:t xml:space="preserve">   TREES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terms:created xsi:type="dcterms:W3CDTF">2021-10-11T06:44:31Z</dcterms:created>
  <dcterms:modified xsi:type="dcterms:W3CDTF">2021-10-11T06:44:31Z</dcterms:modified>
</cp:coreProperties>
</file>