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- FALL BREEZE // AUTUMN LEAVES 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haystack    </w:t>
      </w:r>
      <w:r>
        <w:t xml:space="preserve">   squash    </w:t>
      </w:r>
      <w:r>
        <w:t xml:space="preserve">   halloween    </w:t>
      </w:r>
      <w:r>
        <w:t xml:space="preserve">   football    </w:t>
      </w:r>
      <w:r>
        <w:t xml:space="preserve">   red    </w:t>
      </w:r>
      <w:r>
        <w:t xml:space="preserve">   jacket    </w:t>
      </w:r>
      <w:r>
        <w:t xml:space="preserve">   acorns    </w:t>
      </w:r>
      <w:r>
        <w:t xml:space="preserve">   apple pie    </w:t>
      </w:r>
      <w:r>
        <w:t xml:space="preserve">   corn    </w:t>
      </w:r>
      <w:r>
        <w:t xml:space="preserve">   harvest    </w:t>
      </w:r>
      <w:r>
        <w:t xml:space="preserve">   bonfire    </w:t>
      </w:r>
      <w:r>
        <w:t xml:space="preserve">   scarecrow    </w:t>
      </w:r>
      <w:r>
        <w:t xml:space="preserve">   September    </w:t>
      </w:r>
      <w:r>
        <w:t xml:space="preserve">   breeze    </w:t>
      </w:r>
      <w:r>
        <w:t xml:space="preserve">   hot chocolate    </w:t>
      </w:r>
      <w:r>
        <w:t xml:space="preserve">   october    </w:t>
      </w:r>
      <w:r>
        <w:t xml:space="preserve">   pumpkin    </w:t>
      </w:r>
      <w:r>
        <w:t xml:space="preserve">   orange    </w:t>
      </w:r>
      <w:r>
        <w:t xml:space="preserve">   brown    </w:t>
      </w:r>
      <w:r>
        <w:t xml:space="preserve">   leaves    </w:t>
      </w:r>
      <w:r>
        <w:t xml:space="preserve">   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FALL BREEZE // AUTUMN LEAVES -</dc:title>
  <dcterms:created xsi:type="dcterms:W3CDTF">2021-10-10T23:47:15Z</dcterms:created>
  <dcterms:modified xsi:type="dcterms:W3CDTF">2021-10-10T23:47:15Z</dcterms:modified>
</cp:coreProperties>
</file>