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FALL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Holiday often featuring 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Spooky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Former military folks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Gather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Fall sport on gridiron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Chases birds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September bank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These fall off trees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Fall spice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Gathers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Burning woodpile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Month when Fall begins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Christopher ______ sailed in 1492.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Orange squash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Baseball finale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changes in October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Fall nut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CROSSWORD</dc:title>
  <dcterms:created xsi:type="dcterms:W3CDTF">2021-10-11T06:43:23Z</dcterms:created>
  <dcterms:modified xsi:type="dcterms:W3CDTF">2021-10-11T06:43:23Z</dcterms:modified>
</cp:coreProperties>
</file>