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FEST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Straw    </w:t>
      </w:r>
      <w:r>
        <w:t xml:space="preserve">   Squash    </w:t>
      </w:r>
      <w:r>
        <w:t xml:space="preserve">   Scarecrow    </w:t>
      </w:r>
      <w:r>
        <w:t xml:space="preserve">   Leaves    </w:t>
      </w:r>
      <w:r>
        <w:t xml:space="preserve">   Hay Ride    </w:t>
      </w:r>
      <w:r>
        <w:t xml:space="preserve">   Harvest    </w:t>
      </w:r>
      <w:r>
        <w:t xml:space="preserve">   Gourd    </w:t>
      </w:r>
      <w:r>
        <w:t xml:space="preserve">   Corn    </w:t>
      </w:r>
      <w:r>
        <w:t xml:space="preserve">   Carnival    </w:t>
      </w:r>
      <w:r>
        <w:t xml:space="preserve">   Caramel Apple    </w:t>
      </w:r>
      <w:r>
        <w:t xml:space="preserve">   Autumn    </w:t>
      </w:r>
      <w:r>
        <w:t xml:space="preserve">   Pumpkin    </w:t>
      </w:r>
      <w:r>
        <w:t xml:space="preserve">   October    </w:t>
      </w:r>
      <w:r>
        <w:t xml:space="preserve">   Festival    </w:t>
      </w:r>
      <w:r>
        <w:t xml:space="preserve">   Fall    </w:t>
      </w:r>
      <w:r>
        <w:t xml:space="preserve">   Apple    </w:t>
      </w:r>
      <w:r>
        <w:t xml:space="preserve">   Acorn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FEST</dc:title>
  <dcterms:created xsi:type="dcterms:W3CDTF">2021-10-11T06:43:26Z</dcterms:created>
  <dcterms:modified xsi:type="dcterms:W3CDTF">2021-10-11T06:43:26Z</dcterms:modified>
</cp:coreProperties>
</file>