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ONGOING    </w:t>
      </w:r>
      <w:r>
        <w:t xml:space="preserve">   ADMISSION    </w:t>
      </w:r>
      <w:r>
        <w:t xml:space="preserve">   WEEKLY    </w:t>
      </w:r>
      <w:r>
        <w:t xml:space="preserve">   DAILY    </w:t>
      </w:r>
      <w:r>
        <w:t xml:space="preserve">   DOOR FRAME    </w:t>
      </w:r>
      <w:r>
        <w:t xml:space="preserve">   INTERDISCIPLINARY    </w:t>
      </w:r>
      <w:r>
        <w:t xml:space="preserve">   ALARMS    </w:t>
      </w:r>
      <w:r>
        <w:t xml:space="preserve">   AMBULATE    </w:t>
      </w:r>
      <w:r>
        <w:t xml:space="preserve">   BATHROOM    </w:t>
      </w:r>
      <w:r>
        <w:t xml:space="preserve">   CHECK CARE CALL    </w:t>
      </w:r>
      <w:r>
        <w:t xml:space="preserve">   EVERYONE    </w:t>
      </w:r>
      <w:r>
        <w:t xml:space="preserve">   FALLING LEAF    </w:t>
      </w:r>
      <w:r>
        <w:t xml:space="preserve">   FALL PREVENTION    </w:t>
      </w:r>
      <w:r>
        <w:t xml:space="preserve">   INFECTION    </w:t>
      </w:r>
      <w:r>
        <w:t xml:space="preserve">   LONELY    </w:t>
      </w:r>
      <w:r>
        <w:t xml:space="preserve">   LOWBED    </w:t>
      </w:r>
      <w:r>
        <w:t xml:space="preserve">   MAGNET    </w:t>
      </w:r>
      <w:r>
        <w:t xml:space="preserve">   NIGHT LIGHT    </w:t>
      </w:r>
      <w:r>
        <w:t xml:space="preserve">   POSSESSIONS    </w:t>
      </w:r>
      <w:r>
        <w:t xml:space="preserve">   POTTY    </w:t>
      </w:r>
      <w:r>
        <w:t xml:space="preserve">   SEVENTY TWO    </w:t>
      </w:r>
      <w:r>
        <w:t xml:space="preserve">   VISIT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PREVENTION</dc:title>
  <dcterms:created xsi:type="dcterms:W3CDTF">2021-10-11T06:44:05Z</dcterms:created>
  <dcterms:modified xsi:type="dcterms:W3CDTF">2021-10-11T06:44:05Z</dcterms:modified>
</cp:coreProperties>
</file>