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THOSE    </w:t>
      </w:r>
      <w:r>
        <w:t xml:space="preserve">   THEIR    </w:t>
      </w:r>
      <w:r>
        <w:t xml:space="preserve">   TELL    </w:t>
      </w:r>
      <w:r>
        <w:t xml:space="preserve">   SIT    </w:t>
      </w:r>
      <w:r>
        <w:t xml:space="preserve">   SLEEP    </w:t>
      </w:r>
      <w:r>
        <w:t xml:space="preserve">   ITS    </w:t>
      </w:r>
      <w:r>
        <w:t xml:space="preserve">   MADE    </w:t>
      </w:r>
      <w:r>
        <w:t xml:space="preserve">   MANY    </w:t>
      </w:r>
      <w:r>
        <w:t xml:space="preserve">   OFF    </w:t>
      </w:r>
      <w:r>
        <w:t xml:space="preserve">   PULL    </w:t>
      </w:r>
      <w:r>
        <w:t xml:space="preserve">   OR    </w:t>
      </w:r>
      <w:r>
        <w:t xml:space="preserve">   READ    </w:t>
      </w:r>
      <w:r>
        <w:t xml:space="preserve">   GREEN    </w:t>
      </w:r>
      <w:r>
        <w:t xml:space="preserve">   GOES    </w:t>
      </w:r>
      <w:r>
        <w:t xml:space="preserve">   GAVE    </w:t>
      </w:r>
      <w:r>
        <w:t xml:space="preserve">   FOUND    </w:t>
      </w:r>
      <w:r>
        <w:t xml:space="preserve">   FIVE    </w:t>
      </w:r>
      <w:r>
        <w:t xml:space="preserve">   FAST    </w:t>
      </w:r>
      <w:r>
        <w:t xml:space="preserve">   FIRST    </w:t>
      </w:r>
      <w:r>
        <w:t xml:space="preserve">   COLD    </w:t>
      </w:r>
      <w:r>
        <w:t xml:space="preserve">   CALL    </w:t>
      </w:r>
      <w:r>
        <w:t xml:space="preserve">   BECAUSE    </w:t>
      </w:r>
      <w:r>
        <w:t xml:space="preserve">   BOTH    </w:t>
      </w:r>
      <w:r>
        <w:t xml:space="preserve">   BEST    </w:t>
      </w:r>
      <w:r>
        <w:t xml:space="preserve">   BUY    </w:t>
      </w:r>
      <w:r>
        <w:t xml:space="preserve">   BEFORE    </w:t>
      </w:r>
      <w:r>
        <w:t xml:space="preserve">   BEEN    </w:t>
      </w:r>
      <w:r>
        <w:t xml:space="preserve">   AROUND    </w:t>
      </w:r>
      <w:r>
        <w:t xml:space="preserve">   ALWAYS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WORD SEARCH</dc:title>
  <dcterms:created xsi:type="dcterms:W3CDTF">2021-10-11T06:44:21Z</dcterms:created>
  <dcterms:modified xsi:type="dcterms:W3CDTF">2021-10-11T06:44:21Z</dcterms:modified>
</cp:coreProperties>
</file>