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TURKEY    </w:t>
      </w:r>
      <w:r>
        <w:t xml:space="preserve">   HARVEST    </w:t>
      </w:r>
      <w:r>
        <w:t xml:space="preserve">   COLORFUL    </w:t>
      </w:r>
      <w:r>
        <w:t xml:space="preserve">   HAYRIDE    </w:t>
      </w:r>
      <w:r>
        <w:t xml:space="preserve">   SCARECROW    </w:t>
      </w:r>
      <w:r>
        <w:t xml:space="preserve">   THANKSGIVING    </w:t>
      </w:r>
      <w:r>
        <w:t xml:space="preserve">   NOVEMBER    </w:t>
      </w:r>
      <w:r>
        <w:t xml:space="preserve">   HALLOWEEN    </w:t>
      </w:r>
      <w:r>
        <w:t xml:space="preserve">   GOURDS    </w:t>
      </w:r>
      <w:r>
        <w:t xml:space="preserve">   AUTUMN    </w:t>
      </w:r>
      <w:r>
        <w:t xml:space="preserve">   ACORNS    </w:t>
      </w:r>
      <w:r>
        <w:t xml:space="preserve">   PUMPKINS    </w:t>
      </w:r>
      <w:r>
        <w:t xml:space="preserve">   APPLES    </w:t>
      </w:r>
      <w:r>
        <w:t xml:space="preserve">   SCENERY    </w:t>
      </w:r>
      <w:r>
        <w:t xml:space="preserve">   FALL FOLIAGE    </w:t>
      </w:r>
      <w:r>
        <w:t xml:space="preserve">   NIPPY    </w:t>
      </w:r>
      <w:r>
        <w:t xml:space="preserve">   FROST    </w:t>
      </w:r>
      <w:r>
        <w:t xml:space="preserve">   COOL NIGHTS    </w:t>
      </w:r>
      <w:r>
        <w:t xml:space="preserve">   JACKETS    </w:t>
      </w:r>
      <w:r>
        <w:t xml:space="preserve">   SWEATERS    </w:t>
      </w:r>
      <w:r>
        <w:t xml:space="preserve">   BOOTS    </w:t>
      </w:r>
      <w:r>
        <w:t xml:space="preserve">   TREES    </w:t>
      </w:r>
      <w:r>
        <w:t xml:space="preserve">   LEAVES    </w:t>
      </w:r>
      <w:r>
        <w:t xml:space="preserve">   BROWNS    </w:t>
      </w:r>
      <w:r>
        <w:t xml:space="preserve">   FALL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WORD SEARCH PUZZLE</dc:title>
  <dcterms:created xsi:type="dcterms:W3CDTF">2021-10-11T06:44:15Z</dcterms:created>
  <dcterms:modified xsi:type="dcterms:W3CDTF">2021-10-11T06:44:15Z</dcterms:modified>
</cp:coreProperties>
</file>