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FAMILY    </w:t>
      </w:r>
      <w:r>
        <w:t xml:space="preserve">   LOVE    </w:t>
      </w:r>
      <w:r>
        <w:t xml:space="preserve">   FOREVER    </w:t>
      </w:r>
      <w:r>
        <w:t xml:space="preserve">   KIM    </w:t>
      </w:r>
      <w:r>
        <w:t xml:space="preserve">   LUC    </w:t>
      </w:r>
      <w:r>
        <w:t xml:space="preserve">   CLAUDETTE    </w:t>
      </w:r>
      <w:r>
        <w:t xml:space="preserve">   CLAUDE    </w:t>
      </w:r>
      <w:r>
        <w:t xml:space="preserve">   LUCIE    </w:t>
      </w:r>
      <w:r>
        <w:t xml:space="preserve">   DAD    </w:t>
      </w:r>
      <w:r>
        <w:t xml:space="preserve">   MOM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FAMILLY</dc:title>
  <dcterms:created xsi:type="dcterms:W3CDTF">2022-01-01T03:33:55Z</dcterms:created>
  <dcterms:modified xsi:type="dcterms:W3CDTF">2022-01-01T03:33:55Z</dcterms:modified>
</cp:coreProperties>
</file>