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CHRISTMAS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SANTA CLAUS    </w:t>
      </w:r>
      <w:r>
        <w:t xml:space="preserve">   JINGLE BELLS    </w:t>
      </w:r>
      <w:r>
        <w:t xml:space="preserve">   NORTH STAR    </w:t>
      </w:r>
      <w:r>
        <w:t xml:space="preserve">   FOOD    </w:t>
      </w:r>
      <w:r>
        <w:t xml:space="preserve">   EGGNOG    </w:t>
      </w:r>
      <w:r>
        <w:t xml:space="preserve">   GRANDPA    </w:t>
      </w:r>
      <w:r>
        <w:t xml:space="preserve">   NEW JERSEY    </w:t>
      </w:r>
      <w:r>
        <w:t xml:space="preserve">   SOUTH CAROLINA    </w:t>
      </w:r>
      <w:r>
        <w:t xml:space="preserve">   NEW YORK    </w:t>
      </w:r>
      <w:r>
        <w:t xml:space="preserve">   HOLLY    </w:t>
      </w:r>
      <w:r>
        <w:t xml:space="preserve">   CHRISTMAS    </w:t>
      </w:r>
      <w:r>
        <w:t xml:space="preserve">   THE BRONX    </w:t>
      </w:r>
      <w:r>
        <w:t xml:space="preserve">   LINCOLN    </w:t>
      </w:r>
      <w:r>
        <w:t xml:space="preserve">   HAMPTON    </w:t>
      </w:r>
      <w:r>
        <w:t xml:space="preserve">   MORGAN    </w:t>
      </w:r>
      <w:r>
        <w:t xml:space="preserve">   GLORIA    </w:t>
      </w:r>
      <w:r>
        <w:t xml:space="preserve">   VIRGINIA    </w:t>
      </w:r>
      <w:r>
        <w:t xml:space="preserve">   NANA    </w:t>
      </w:r>
      <w:r>
        <w:t xml:space="preserve">   CHARLESTON    </w:t>
      </w:r>
      <w:r>
        <w:t xml:space="preserve">   BOBBY    </w:t>
      </w:r>
      <w:r>
        <w:t xml:space="preserve">   LUCILLE    </w:t>
      </w:r>
      <w:r>
        <w:t xml:space="preserve">   AUNT G    </w:t>
      </w:r>
      <w:r>
        <w:t xml:space="preserve">   GENEVA    </w:t>
      </w:r>
      <w:r>
        <w:t xml:space="preserve">   GRAM    </w:t>
      </w:r>
      <w:r>
        <w:t xml:space="preserve">   SHARON    </w:t>
      </w:r>
      <w:r>
        <w:t xml:space="preserve">   PAULA    </w:t>
      </w:r>
      <w:r>
        <w:t xml:space="preserve">   ROBIN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CHRISTMAS 2021</dc:title>
  <dcterms:created xsi:type="dcterms:W3CDTF">2021-12-11T03:39:37Z</dcterms:created>
  <dcterms:modified xsi:type="dcterms:W3CDTF">2021-12-11T03:39:37Z</dcterms:modified>
</cp:coreProperties>
</file>