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GETAWAY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CORN DOGS    </w:t>
      </w:r>
      <w:r>
        <w:t xml:space="preserve">   KARAMEL KORN    </w:t>
      </w:r>
      <w:r>
        <w:t xml:space="preserve">   EDGEWATER    </w:t>
      </w:r>
      <w:r>
        <w:t xml:space="preserve">   WINTER    </w:t>
      </w:r>
      <w:r>
        <w:t xml:space="preserve">   PANCAKE PANTRY    </w:t>
      </w:r>
      <w:r>
        <w:t xml:space="preserve">   LET IT SNOW    </w:t>
      </w:r>
      <w:r>
        <w:t xml:space="preserve">   MEMORIES    </w:t>
      </w:r>
      <w:r>
        <w:t xml:space="preserve">   AMAZING FAMILY RACE    </w:t>
      </w:r>
      <w:r>
        <w:t xml:space="preserve">   CHAIRLIFT    </w:t>
      </w:r>
      <w:r>
        <w:t xml:space="preserve">   BLACK BEARS    </w:t>
      </w:r>
      <w:r>
        <w:t xml:space="preserve">   KINFE SHOP    </w:t>
      </w:r>
      <w:r>
        <w:t xml:space="preserve">   SIGHTSEEING    </w:t>
      </w:r>
      <w:r>
        <w:t xml:space="preserve">   SHOPPING    </w:t>
      </w:r>
      <w:r>
        <w:t xml:space="preserve">   COLD    </w:t>
      </w:r>
      <w:r>
        <w:t xml:space="preserve">   SLED    </w:t>
      </w:r>
      <w:r>
        <w:t xml:space="preserve">   SMOKY MOUNTAINS    </w:t>
      </w:r>
      <w:r>
        <w:t xml:space="preserve">   COMEDY BARN    </w:t>
      </w:r>
      <w:r>
        <w:t xml:space="preserve">   GETAWAY    </w:t>
      </w:r>
      <w:r>
        <w:t xml:space="preserve">   FAMILY FUN    </w:t>
      </w:r>
      <w:r>
        <w:t xml:space="preserve">   SNOWTUBING    </w:t>
      </w:r>
      <w:r>
        <w:t xml:space="preserve">   GATLINBURG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GETAWAY WORD SEARCH</dc:title>
  <dcterms:created xsi:type="dcterms:W3CDTF">2021-10-11T06:46:54Z</dcterms:created>
  <dcterms:modified xsi:type="dcterms:W3CDTF">2021-10-11T06:46:54Z</dcterms:modified>
</cp:coreProperties>
</file>