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HOLIDAY LOVE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ALEX    </w:t>
      </w:r>
      <w:r>
        <w:t xml:space="preserve">   APPLE PIE    </w:t>
      </w:r>
      <w:r>
        <w:t xml:space="preserve">   AUSTIN    </w:t>
      </w:r>
      <w:r>
        <w:t xml:space="preserve">   BETTY    </w:t>
      </w:r>
      <w:r>
        <w:t xml:space="preserve">   BRIAN    </w:t>
      </w:r>
      <w:r>
        <w:t xml:space="preserve">   CARD GAMES    </w:t>
      </w:r>
      <w:r>
        <w:t xml:space="preserve">   COZY    </w:t>
      </w:r>
      <w:r>
        <w:t xml:space="preserve">   CUDDLES    </w:t>
      </w:r>
      <w:r>
        <w:t xml:space="preserve">   DAVE    </w:t>
      </w:r>
      <w:r>
        <w:t xml:space="preserve">   DENVER    </w:t>
      </w:r>
      <w:r>
        <w:t xml:space="preserve">   ELLIOTT    </w:t>
      </w:r>
      <w:r>
        <w:t xml:space="preserve">   FAITH    </w:t>
      </w:r>
      <w:r>
        <w:t xml:space="preserve">   FEN    </w:t>
      </w:r>
      <w:r>
        <w:t xml:space="preserve">   GRAFTON    </w:t>
      </w:r>
      <w:r>
        <w:t xml:space="preserve">   GRATITUDE    </w:t>
      </w:r>
      <w:r>
        <w:t xml:space="preserve">   HARRIET    </w:t>
      </w:r>
      <w:r>
        <w:t xml:space="preserve">   HOPE    </w:t>
      </w:r>
      <w:r>
        <w:t xml:space="preserve">   JIM    </w:t>
      </w:r>
      <w:r>
        <w:t xml:space="preserve">   JIMMY    </w:t>
      </w:r>
      <w:r>
        <w:t xml:space="preserve">   KID CUDI    </w:t>
      </w:r>
      <w:r>
        <w:t xml:space="preserve">   LAUGH BOSTON    </w:t>
      </w:r>
      <w:r>
        <w:t xml:space="preserve">   LOVE    </w:t>
      </w:r>
      <w:r>
        <w:t xml:space="preserve">   NATHAN    </w:t>
      </w:r>
      <w:r>
        <w:t xml:space="preserve">   NORTH CAROLINA    </w:t>
      </w:r>
      <w:r>
        <w:t xml:space="preserve">   REGINA    </w:t>
      </w:r>
      <w:r>
        <w:t xml:space="preserve">   REINA    </w:t>
      </w:r>
      <w:r>
        <w:t xml:space="preserve">   REMY    </w:t>
      </w:r>
      <w:r>
        <w:t xml:space="preserve">   SAWYER    </w:t>
      </w:r>
      <w:r>
        <w:t xml:space="preserve">   SHAUNCEY    </w:t>
      </w:r>
      <w:r>
        <w:t xml:space="preserve">   SOUTHWICK ZOO    </w:t>
      </w:r>
      <w:r>
        <w:t xml:space="preserve">   TIMOTHEE CHALAMET    </w:t>
      </w:r>
      <w:r>
        <w:t xml:space="preserve">   VANILLA ICE CREAM    </w:t>
      </w:r>
      <w:r>
        <w:t xml:space="preserve">   WESTBOROUGH    </w:t>
      </w:r>
      <w:r>
        <w:t xml:space="preserve">   XMAS LIGHTS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LOVE 2021</dc:title>
  <dcterms:created xsi:type="dcterms:W3CDTF">2022-01-05T03:29:59Z</dcterms:created>
  <dcterms:modified xsi:type="dcterms:W3CDTF">2022-01-05T03:29:59Z</dcterms:modified>
</cp:coreProperties>
</file>