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MOM PEB    </w:t>
      </w:r>
      <w:r>
        <w:t xml:space="preserve">   MOM VICKIE    </w:t>
      </w:r>
      <w:r>
        <w:t xml:space="preserve">   DAD    </w:t>
      </w:r>
      <w:r>
        <w:t xml:space="preserve">   PAPA    </w:t>
      </w:r>
      <w:r>
        <w:t xml:space="preserve">   NANA    </w:t>
      </w:r>
      <w:r>
        <w:t xml:space="preserve">   AMMAUD    </w:t>
      </w:r>
      <w:r>
        <w:t xml:space="preserve">   AVERI    </w:t>
      </w:r>
      <w:r>
        <w:t xml:space="preserve">   TAJAMERIA    </w:t>
      </w:r>
      <w:r>
        <w:t xml:space="preserve">   TEKEVEON    </w:t>
      </w:r>
      <w:r>
        <w:t xml:space="preserve">   CURTIS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LIFE</dc:title>
  <dcterms:created xsi:type="dcterms:W3CDTF">2021-10-11T06:47:08Z</dcterms:created>
  <dcterms:modified xsi:type="dcterms:W3CDTF">2021-10-11T06:47:08Z</dcterms:modified>
</cp:coreProperties>
</file>