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REUNION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GROW    </w:t>
      </w:r>
      <w:r>
        <w:t xml:space="preserve">   CELEBRATE    </w:t>
      </w:r>
      <w:r>
        <w:t xml:space="preserve">   ANCESTERS    </w:t>
      </w:r>
      <w:r>
        <w:t xml:space="preserve">   HISTORY    </w:t>
      </w:r>
      <w:r>
        <w:t xml:space="preserve">   COUSINS    </w:t>
      </w:r>
      <w:r>
        <w:t xml:space="preserve">   REUNION    </w:t>
      </w:r>
      <w:r>
        <w:t xml:space="preserve">   SUMMER    </w:t>
      </w:r>
      <w:r>
        <w:t xml:space="preserve">   WISDOM    </w:t>
      </w:r>
      <w:r>
        <w:t xml:space="preserve">   MEMORIES     </w:t>
      </w:r>
      <w:r>
        <w:t xml:space="preserve">   BROTHERINLAWS    </w:t>
      </w:r>
      <w:r>
        <w:t xml:space="preserve">   SISTERINLAWS    </w:t>
      </w:r>
      <w:r>
        <w:t xml:space="preserve">   GENERATIONS    </w:t>
      </w:r>
      <w:r>
        <w:t xml:space="preserve">   BONDING    </w:t>
      </w:r>
      <w:r>
        <w:t xml:space="preserve">   LAUGHTER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REUNION </dc:title>
  <dcterms:created xsi:type="dcterms:W3CDTF">2021-10-11T06:47:55Z</dcterms:created>
  <dcterms:modified xsi:type="dcterms:W3CDTF">2021-10-11T06:47:55Z</dcterms:modified>
</cp:coreProperties>
</file>