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FAMILY STUDIES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SELF-ESTEEM    </w:t>
      </w:r>
      <w:r>
        <w:t xml:space="preserve">   WANTS    </w:t>
      </w:r>
      <w:r>
        <w:t xml:space="preserve">   NEEDS    </w:t>
      </w:r>
      <w:r>
        <w:t xml:space="preserve">   ADOLESCENCE    </w:t>
      </w:r>
      <w:r>
        <w:t xml:space="preserve">   TODDLER    </w:t>
      </w:r>
      <w:r>
        <w:t xml:space="preserve">   INFANCY    </w:t>
      </w:r>
      <w:r>
        <w:t xml:space="preserve">   KITCHENSAFETY    </w:t>
      </w:r>
      <w:r>
        <w:t xml:space="preserve">   WASHING    </w:t>
      </w:r>
      <w:r>
        <w:t xml:space="preserve">   FIRSTAID    </w:t>
      </w:r>
      <w:r>
        <w:t xml:space="preserve">   MEASURMENTS    </w:t>
      </w:r>
      <w:r>
        <w:t xml:space="preserve">   VITAMINS    </w:t>
      </w:r>
      <w:r>
        <w:t xml:space="preserve">   CANADASFOODGUIDE    </w:t>
      </w:r>
      <w:r>
        <w:t xml:space="preserve">   HEALTH    </w:t>
      </w:r>
      <w:r>
        <w:t xml:space="preserve">   PARENTING    </w:t>
      </w:r>
      <w:r>
        <w:t xml:space="preserve">   VEGETABLES    </w:t>
      </w:r>
      <w:r>
        <w:t xml:space="preserve">   HEALTHY    </w:t>
      </w:r>
      <w:r>
        <w:t xml:space="preserve">   PREGNANT    </w:t>
      </w:r>
      <w:r>
        <w:t xml:space="preserve">   CAREGIVING    </w:t>
      </w:r>
      <w:r>
        <w:t xml:space="preserve">   DEVELOPMENT    </w:t>
      </w:r>
      <w:r>
        <w:t xml:space="preserve">   LABOUR    </w:t>
      </w:r>
      <w:r>
        <w:t xml:space="preserve">   SEXUALINTERCORSE    </w:t>
      </w:r>
      <w:r>
        <w:t xml:space="preserve">   BODY    </w:t>
      </w:r>
      <w:r>
        <w:t xml:space="preserve">   POISIONING    </w:t>
      </w:r>
      <w:r>
        <w:t xml:space="preserve">   FOOD    </w:t>
      </w:r>
      <w:r>
        <w:t xml:space="preserve">   SAFETY    </w:t>
      </w:r>
      <w:r>
        <w:t xml:space="preserve">   CHILD    </w:t>
      </w:r>
      <w:r>
        <w:t xml:space="preserve">   TEENAGER    </w:t>
      </w:r>
      <w:r>
        <w:t xml:space="preserve">   BABY    </w:t>
      </w:r>
      <w:r>
        <w:t xml:space="preserve">   RESPONSIBILITIES    </w:t>
      </w:r>
      <w:r>
        <w:t xml:space="preserve">   LEARNING    </w:t>
      </w:r>
      <w:r>
        <w:t xml:space="preserve">   COMMUNICATION    </w:t>
      </w:r>
      <w:r>
        <w:t xml:space="preserve">   PARTNER    </w:t>
      </w:r>
      <w:r>
        <w:t xml:space="preserve">   FAMILY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STUDIES </dc:title>
  <dcterms:created xsi:type="dcterms:W3CDTF">2021-10-11T06:48:23Z</dcterms:created>
  <dcterms:modified xsi:type="dcterms:W3CDTF">2021-10-11T06:48:23Z</dcterms:modified>
</cp:coreProperties>
</file>