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Tuna    </w:t>
      </w:r>
      <w:r>
        <w:t xml:space="preserve">   Pepper    </w:t>
      </w:r>
      <w:r>
        <w:t xml:space="preserve">   Berry    </w:t>
      </w:r>
      <w:r>
        <w:t xml:space="preserve">   Gunner    </w:t>
      </w:r>
      <w:r>
        <w:t xml:space="preserve">   Alyvia    </w:t>
      </w:r>
      <w:r>
        <w:t xml:space="preserve">   David 2    </w:t>
      </w:r>
      <w:r>
        <w:t xml:space="preserve">   David    </w:t>
      </w:r>
      <w:r>
        <w:t xml:space="preserve">   Mila    </w:t>
      </w:r>
      <w:r>
        <w:t xml:space="preserve">   Elliana    </w:t>
      </w:r>
      <w:r>
        <w:t xml:space="preserve">   Amanda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WORD SEARCH</dc:title>
  <dcterms:created xsi:type="dcterms:W3CDTF">2021-11-20T03:33:32Z</dcterms:created>
  <dcterms:modified xsi:type="dcterms:W3CDTF">2021-11-20T03:33:32Z</dcterms:modified>
</cp:coreProperties>
</file>