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Paradise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Scarlet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Complete Sherlock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David Copperfield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War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Catcher in the Rye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Moby-Dick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Gulliver's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Grapes of Wrath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Robinson Crusoe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Uncle Tom's Cabin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Brave New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Good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Three Musketeers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Anna Kaenina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Les Miserables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Invisible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Red Badge of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Gone With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Lord of the 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Dr. Zhivago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Ulysses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Swiss Family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Kill A Mocking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 Quixote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Picture of Dorian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Jane Eyre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Lord of the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1984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Walden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Old Man and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Crime and Punishment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AUTHORS</dc:title>
  <dcterms:created xsi:type="dcterms:W3CDTF">2021-10-11T06:49:34Z</dcterms:created>
  <dcterms:modified xsi:type="dcterms:W3CDTF">2021-10-11T06:49:34Z</dcterms:modified>
</cp:coreProperties>
</file>