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WELSH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ALEXJONES    </w:t>
      </w:r>
      <w:r>
        <w:t xml:space="preserve">   WHDAVIES    </w:t>
      </w:r>
      <w:r>
        <w:t xml:space="preserve">   TOMJONES     </w:t>
      </w:r>
      <w:r>
        <w:t xml:space="preserve">   MAXBOYCE    </w:t>
      </w:r>
      <w:r>
        <w:t xml:space="preserve">   MANICSTREETPREACHERS    </w:t>
      </w:r>
      <w:r>
        <w:t xml:space="preserve">   DYLANTHOMAS     </w:t>
      </w:r>
      <w:r>
        <w:t xml:space="preserve">   JOE CALZAGHE    </w:t>
      </w:r>
      <w:r>
        <w:t xml:space="preserve">   DAN BIGGER    </w:t>
      </w:r>
      <w:r>
        <w:t xml:space="preserve">   MANIC STREET PREACHERS    </w:t>
      </w:r>
      <w:r>
        <w:t xml:space="preserve">   IOLO WILLIAMS    </w:t>
      </w:r>
      <w:r>
        <w:t xml:space="preserve">   HUW EDWARDS    </w:t>
      </w:r>
      <w:r>
        <w:t xml:space="preserve">   AUGUSTUS JOHN    </w:t>
      </w:r>
      <w:r>
        <w:t xml:space="preserve">   ALEX JONES    </w:t>
      </w:r>
      <w:r>
        <w:t xml:space="preserve">   CARWYN JONES    </w:t>
      </w:r>
      <w:r>
        <w:t xml:space="preserve">   MAX BOYCE    </w:t>
      </w:r>
      <w:r>
        <w:t xml:space="preserve">   TOM JONES    </w:t>
      </w:r>
      <w:r>
        <w:t xml:space="preserve">   STEREOPHONICS     </w:t>
      </w:r>
      <w:r>
        <w:t xml:space="preserve">   DYLAN THOMAS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WELSH PEOPLE</dc:title>
  <dcterms:created xsi:type="dcterms:W3CDTF">2021-10-11T06:50:15Z</dcterms:created>
  <dcterms:modified xsi:type="dcterms:W3CDTF">2021-10-11T06:50:15Z</dcterms:modified>
</cp:coreProperties>
</file>