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</w:t>
      </w:r>
    </w:p>
    <w:p>
      <w:pPr>
        <w:pStyle w:val="Questions"/>
      </w:pPr>
      <w:r>
        <w:t xml:space="preserve">1. LMHCELIE MBAAO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RDE NIOGMBA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AREKY BAUD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VKEIN RDNATU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BAKCRA BAAMO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OAPRH YWEINFR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7. EDDIE GROEEG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BGHUTRSPTI ESSTEREL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9. NEW ALENOR ISNSAT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10. MIOGS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ILJL CTOTS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JSAME YDRAH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DBIRAC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EIVKN RHTA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OLNBRE JSEAM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UNBOR ASMR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17. ACSRVEE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DJ LDHAKE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TPI RSIHRA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ENASHPT CYRRU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21. ARDB TIPT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22. EELDNZ GNHASONITW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23. AKYNE EWST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OKBE YBATNR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25. EBNYCEO WLOSENK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26. SWHAN RCRATE </w:t>
      </w:r>
      <w:r>
        <w:rPr>
          <w:u w:val="single"/>
        </w:rPr>
        <w:t xml:space="preserve">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</dc:title>
  <dcterms:created xsi:type="dcterms:W3CDTF">2021-10-11T06:50:17Z</dcterms:created>
  <dcterms:modified xsi:type="dcterms:W3CDTF">2021-10-11T06:50:17Z</dcterms:modified>
</cp:coreProperties>
</file>