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FASHION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Photo Shoot    </w:t>
      </w:r>
      <w:r>
        <w:t xml:space="preserve">   Photographer    </w:t>
      </w:r>
      <w:r>
        <w:t xml:space="preserve">   Catwalk    </w:t>
      </w:r>
      <w:r>
        <w:t xml:space="preserve">   Model    </w:t>
      </w:r>
      <w:r>
        <w:t xml:space="preserve">   Bags    </w:t>
      </w:r>
      <w:r>
        <w:t xml:space="preserve">   Items    </w:t>
      </w:r>
      <w:r>
        <w:t xml:space="preserve">   Trend    </w:t>
      </w:r>
      <w:r>
        <w:t xml:space="preserve">   Perfume    </w:t>
      </w:r>
      <w:r>
        <w:t xml:space="preserve">   Shopping    </w:t>
      </w:r>
      <w:r>
        <w:t xml:space="preserve">   Hats    </w:t>
      </w:r>
      <w:r>
        <w:t xml:space="preserve">   Magazine    </w:t>
      </w:r>
      <w:r>
        <w:t xml:space="preserve">   Designer    </w:t>
      </w:r>
      <w:r>
        <w:t xml:space="preserve">   Style    </w:t>
      </w:r>
      <w:r>
        <w:t xml:space="preserve">   Target    </w:t>
      </w:r>
      <w:r>
        <w:t xml:space="preserve">   Kmart    </w:t>
      </w:r>
      <w:r>
        <w:t xml:space="preserve">   Sportsgirl    </w:t>
      </w:r>
      <w:r>
        <w:t xml:space="preserve">   Cotton On    </w:t>
      </w:r>
      <w:r>
        <w:t xml:space="preserve">   Supre    </w:t>
      </w:r>
      <w:r>
        <w:t xml:space="preserve">   Kylie Jenner    </w:t>
      </w:r>
      <w:r>
        <w:t xml:space="preserve">   Clothes    </w:t>
      </w:r>
      <w:r>
        <w:t xml:space="preserve">   Hair    </w:t>
      </w:r>
      <w:r>
        <w:t xml:space="preserve">   Makeup    </w:t>
      </w:r>
      <w:r>
        <w:t xml:space="preserve">   Brands    </w:t>
      </w:r>
      <w:r>
        <w:t xml:space="preserve">   Fashion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</dc:title>
  <dcterms:created xsi:type="dcterms:W3CDTF">2021-10-11T06:52:47Z</dcterms:created>
  <dcterms:modified xsi:type="dcterms:W3CDTF">2021-10-11T06:52:47Z</dcterms:modified>
</cp:coreProperties>
</file>