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FCCLA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year was FCCLA founded?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another place of FCCLA chapters?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number of national FCCLA members nationwide?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year did the name change?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place of FCCLA chapters?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program provides an opportunity for internation travel?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FCCLA flower?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ability to guide or direct others is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name of the national magazine?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advantage or something you receive for being a member is called?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national FCCLA dues?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FCCLA motto?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another place of FCCLA chapters?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number of national FCCLA officers?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state of Al. fee for joining the club?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color symbolizes sinicerity of purpose and purity?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fee for membership in a club is considered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FCCLA focus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color stands for strength, courage, and determination?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FCCLA Crossword </dc:title>
  <dcterms:created xsi:type="dcterms:W3CDTF">2021-10-11T06:53:48Z</dcterms:created>
  <dcterms:modified xsi:type="dcterms:W3CDTF">2021-10-11T06:53:48Z</dcterms:modified>
</cp:coreProperties>
</file>