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FCCLA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officer    </w:t>
      </w:r>
      <w:r>
        <w:t xml:space="preserve">   careertech    </w:t>
      </w:r>
      <w:r>
        <w:t xml:space="preserve">   goals    </w:t>
      </w:r>
      <w:r>
        <w:t xml:space="preserve">   educational    </w:t>
      </w:r>
      <w:r>
        <w:t xml:space="preserve">   new friends    </w:t>
      </w:r>
      <w:r>
        <w:t xml:space="preserve">   traveling    </w:t>
      </w:r>
      <w:r>
        <w:t xml:space="preserve">   family based    </w:t>
      </w:r>
      <w:r>
        <w:t xml:space="preserve">   life skills    </w:t>
      </w:r>
      <w:r>
        <w:t xml:space="preserve">   college readiness    </w:t>
      </w:r>
      <w:r>
        <w:t xml:space="preserve">   service    </w:t>
      </w:r>
      <w:r>
        <w:t xml:space="preserve">   Leadership    </w:t>
      </w:r>
      <w:r>
        <w:t xml:space="preserve">   Fun    </w:t>
      </w:r>
      <w:r>
        <w:t xml:space="preserve">   STAR Events    </w:t>
      </w:r>
      <w:r>
        <w:t xml:space="preserve">   America    </w:t>
      </w:r>
      <w:r>
        <w:t xml:space="preserve">   Leaders    </w:t>
      </w:r>
      <w:r>
        <w:t xml:space="preserve">   Community     </w:t>
      </w:r>
      <w:r>
        <w:t xml:space="preserve">   Career     </w:t>
      </w:r>
      <w:r>
        <w:t xml:space="preserve">   Family     </w:t>
      </w:r>
      <w:r>
        <w:t xml:space="preserve">   FCCLA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FCCLA Word Search</dc:title>
  <dcterms:created xsi:type="dcterms:W3CDTF">2021-10-11T06:53:17Z</dcterms:created>
  <dcterms:modified xsi:type="dcterms:W3CDTF">2021-10-11T06:53:17Z</dcterms:modified>
</cp:coreProperties>
</file>