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FCHS Coordinate Algebra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Spring Break    </w:t>
      </w:r>
      <w:r>
        <w:t xml:space="preserve">   Equations    </w:t>
      </w:r>
      <w:r>
        <w:t xml:space="preserve">   Solving    </w:t>
      </w:r>
      <w:r>
        <w:t xml:space="preserve">   Football    </w:t>
      </w:r>
      <w:r>
        <w:t xml:space="preserve">   Baseball    </w:t>
      </w:r>
      <w:r>
        <w:t xml:space="preserve">   Basketball    </w:t>
      </w:r>
      <w:r>
        <w:t xml:space="preserve">   Tennis    </w:t>
      </w:r>
      <w:r>
        <w:t xml:space="preserve">   Perpendicular    </w:t>
      </w:r>
      <w:r>
        <w:t xml:space="preserve">   parallel    </w:t>
      </w:r>
      <w:r>
        <w:t xml:space="preserve">   Good Behavior    </w:t>
      </w:r>
      <w:r>
        <w:t xml:space="preserve">   Lion Pride    </w:t>
      </w:r>
      <w:r>
        <w:t xml:space="preserve">   determination    </w:t>
      </w:r>
      <w:r>
        <w:t xml:space="preserve">   hardwork    </w:t>
      </w:r>
      <w:r>
        <w:t xml:space="preserve">   output    </w:t>
      </w:r>
      <w:r>
        <w:t xml:space="preserve">   input    </w:t>
      </w:r>
      <w:r>
        <w:t xml:space="preserve">   graphing    </w:t>
      </w:r>
      <w:r>
        <w:t xml:space="preserve">   interval    </w:t>
      </w:r>
      <w:r>
        <w:t xml:space="preserve">   exponential    </w:t>
      </w:r>
      <w:r>
        <w:t xml:space="preserve">   linear    </w:t>
      </w:r>
      <w:r>
        <w:t xml:space="preserve">   characteristics    </w:t>
      </w:r>
      <w:r>
        <w:t xml:space="preserve">   Rate of Change    </w:t>
      </w:r>
      <w:r>
        <w:t xml:space="preserve">   range    </w:t>
      </w:r>
      <w:r>
        <w:t xml:space="preserve">   domain    </w:t>
      </w:r>
      <w:r>
        <w:t xml:space="preserve">   x intercept    </w:t>
      </w:r>
      <w:r>
        <w:t xml:space="preserve">   y intercept    </w:t>
      </w:r>
      <w:r>
        <w:t xml:space="preserve">   End Behavior    </w:t>
      </w:r>
      <w:r>
        <w:t xml:space="preserve">   Function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FCHS Coordinate Algebra</dc:title>
  <dcterms:created xsi:type="dcterms:W3CDTF">2021-10-11T06:53:12Z</dcterms:created>
  <dcterms:modified xsi:type="dcterms:W3CDTF">2021-10-11T06:53:12Z</dcterms:modified>
</cp:coreProperties>
</file>