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FCS 335 Ch 8-11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Toilet ________ can take up to a year to complete and is usally earlier in girls.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________ theory attempts to study language development within the context of the parent-infant interaction.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According to Piaget, "Knowledge is the product of direct ________ behavior."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______-_________ emotions, such as embarrassment, shame, or pride, begin to emerge around the child’s second birthday.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When children can only focus on one limited yet striking aspect of an object, it is called 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Infants can understand more words than they ______.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beginning of active experimentation is seen in ________ circular reactions.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When allowed to walk on different surfaces, toddlers are most likely to prefer ________ surfaces that are not moving, hard and level.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emotion most frequently elicited in infants when their goals have been disrupted.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child looking at a clicker and says, “Click click click!” can be an example of _______ speech.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________ attached infants are more likely to be better problem solvers in preschool and kindergarten.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Aware they have an inner experience different from others is the ________ self.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When children engage in _________ pretend play, they are reliving past events in order to assimilate it more effectively.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An 11-month-old infant puts a lid on a pot and a cup on a saucer, which are examples of __________ 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Piaget see the infant's role in cognitive growth as being an active __________ in their learning.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2 or more-word utterances omitting connecting words, endings, and prepositions is known as _________ speech.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Theorist best known for refining and expanding Bowlby’s attachment theory.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“I want it,” is an example of __________ speech.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Development of spoon use in infancy, can take up to 6-8  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_________ parents are likely to have clear rules, yet express support and warmth toward their children.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 increase in verbal language is important in forming __________ memories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one-word utterance that depend on the particular context in which they are used.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In general, toys are age appropriate if they match the child’s _______ level and provide some challenge to the child.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1.	When a child reaches one year of age, physical growth begins to rapidly 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When Bobby sees himself in the mirror and exclaims, “Bobby!” this exemplifies the __________ self.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“I a boy!” is an exmaple of gender 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At the dinner table, 12-month-old Shauntel observes her sister feed the dog a piece of food from the table.  The next day, Shauntel takes a piece of her food and throws it to the dog.  This is an example of _________ imitation.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When children can appreciate the psychological states of other people, researchers referred to as a theory of the 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 final stage of sensorimotor development leads to the development of _______________ thought, which is at the heart of all forms of human thought.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Any action that will result in a positive outcome for the child is considered parental ___________ behvaior.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The most important factor realted to the effects of child care on children is ______.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FCS 335 Ch 8-11</dc:title>
  <dcterms:created xsi:type="dcterms:W3CDTF">2021-10-11T06:54:17Z</dcterms:created>
  <dcterms:modified xsi:type="dcterms:W3CDTF">2021-10-11T06:54:17Z</dcterms:modified>
</cp:coreProperties>
</file>