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FDR and 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time period in which FDR produced more reforms than any other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trying to put money in the economy hoping it would take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new deal program that built the hydro-electric dam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types of programs were used throughout the New Deal.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person did all the campaigning for the second New Deal (first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FDR closed the banks so people could put their money back. This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New Deal programs were coined the term: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Huey Long was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movie that people would go watch during the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Priest who had the idea of social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before FDR that made matters worse.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 advisers that created programs for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SCC was the "____ ___" of the stock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massive storm hits in the middle of FDR's new deal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name of the man dangerous to American capitalism and was an activist towards Socialism.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 and The New Deal</dc:title>
  <dcterms:created xsi:type="dcterms:W3CDTF">2021-10-11T06:53:47Z</dcterms:created>
  <dcterms:modified xsi:type="dcterms:W3CDTF">2021-10-11T06:53:47Z</dcterms:modified>
</cp:coreProperties>
</file>