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FEATHER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BLUETIT    </w:t>
      </w:r>
      <w:r>
        <w:t xml:space="preserve">   BUDGIES    </w:t>
      </w:r>
      <w:r>
        <w:t xml:space="preserve">   CANARY    </w:t>
      </w:r>
      <w:r>
        <w:t xml:space="preserve">   CHICKENS    </w:t>
      </w:r>
      <w:r>
        <w:t xml:space="preserve">   CHICKS    </w:t>
      </w:r>
      <w:r>
        <w:t xml:space="preserve">   COCKOTOO    </w:t>
      </w:r>
      <w:r>
        <w:t xml:space="preserve">   CROWS    </w:t>
      </w:r>
      <w:r>
        <w:t xml:space="preserve">   DOVE    </w:t>
      </w:r>
      <w:r>
        <w:t xml:space="preserve">   DUCK    </w:t>
      </w:r>
      <w:r>
        <w:t xml:space="preserve">   EAGLE    </w:t>
      </w:r>
      <w:r>
        <w:t xml:space="preserve">   EGG    </w:t>
      </w:r>
      <w:r>
        <w:t xml:space="preserve">   EMU    </w:t>
      </w:r>
      <w:r>
        <w:t xml:space="preserve">   FEATHERS    </w:t>
      </w:r>
      <w:r>
        <w:t xml:space="preserve">   FINCH    </w:t>
      </w:r>
      <w:r>
        <w:t xml:space="preserve">   FLIGHT    </w:t>
      </w:r>
      <w:r>
        <w:t xml:space="preserve">   FLOCK    </w:t>
      </w:r>
      <w:r>
        <w:t xml:space="preserve">   FLY    </w:t>
      </w:r>
      <w:r>
        <w:t xml:space="preserve">   GOOSE    </w:t>
      </w:r>
      <w:r>
        <w:t xml:space="preserve">   HEN    </w:t>
      </w:r>
      <w:r>
        <w:t xml:space="preserve">   HUMMINGBIRD    </w:t>
      </w:r>
      <w:r>
        <w:t xml:space="preserve">   JAY    </w:t>
      </w:r>
      <w:r>
        <w:t xml:space="preserve">   MAGPIE    </w:t>
      </w:r>
      <w:r>
        <w:t xml:space="preserve">   NEST    </w:t>
      </w:r>
      <w:r>
        <w:t xml:space="preserve">   OWL    </w:t>
      </w:r>
      <w:r>
        <w:t xml:space="preserve">   PARROT    </w:t>
      </w:r>
      <w:r>
        <w:t xml:space="preserve">   PEACOCK    </w:t>
      </w:r>
      <w:r>
        <w:t xml:space="preserve">   PENGUIN    </w:t>
      </w:r>
      <w:r>
        <w:t xml:space="preserve">   PIGEON    </w:t>
      </w:r>
      <w:r>
        <w:t xml:space="preserve">   QUAILS    </w:t>
      </w:r>
      <w:r>
        <w:t xml:space="preserve">   ROOSTER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FRIENDS</dc:title>
  <dcterms:created xsi:type="dcterms:W3CDTF">2021-10-11T06:54:12Z</dcterms:created>
  <dcterms:modified xsi:type="dcterms:W3CDTF">2021-10-11T06:54:12Z</dcterms:modified>
</cp:coreProperties>
</file>