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FEELINGS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ANGRY    </w:t>
      </w:r>
      <w:r>
        <w:t xml:space="preserve">   BORED    </w:t>
      </w:r>
      <w:r>
        <w:t xml:space="preserve">   CALM    </w:t>
      </w:r>
      <w:r>
        <w:t xml:space="preserve">   CAUTIOUS    </w:t>
      </w:r>
      <w:r>
        <w:t xml:space="preserve">   CONFIDENT    </w:t>
      </w:r>
      <w:r>
        <w:t xml:space="preserve">   CONFUSED    </w:t>
      </w:r>
      <w:r>
        <w:t xml:space="preserve">   DISAPPOINTED    </w:t>
      </w:r>
      <w:r>
        <w:t xml:space="preserve">   EXCITED    </w:t>
      </w:r>
      <w:r>
        <w:t xml:space="preserve">   FRUSTRATED    </w:t>
      </w:r>
      <w:r>
        <w:t xml:space="preserve">   HAPPY    </w:t>
      </w:r>
      <w:r>
        <w:t xml:space="preserve">   HOPEFUL    </w:t>
      </w:r>
      <w:r>
        <w:t xml:space="preserve">   HOPELESS    </w:t>
      </w:r>
      <w:r>
        <w:t xml:space="preserve">   JEALOUS    </w:t>
      </w:r>
      <w:r>
        <w:t xml:space="preserve">   LONELY    </w:t>
      </w:r>
      <w:r>
        <w:t xml:space="preserve">   MAD    </w:t>
      </w:r>
      <w:r>
        <w:t xml:space="preserve">   NERVOUS    </w:t>
      </w:r>
      <w:r>
        <w:t xml:space="preserve">   PROUD    </w:t>
      </w:r>
      <w:r>
        <w:t xml:space="preserve">   RELIEVED    </w:t>
      </w:r>
      <w:r>
        <w:t xml:space="preserve">   SAD    </w:t>
      </w:r>
      <w:r>
        <w:t xml:space="preserve">   SHOCKED    </w:t>
      </w:r>
      <w:r>
        <w:t xml:space="preserve">   STRESSED    </w:t>
      </w:r>
      <w:r>
        <w:t xml:space="preserve">   SURPRISED    </w:t>
      </w:r>
      <w:r>
        <w:t xml:space="preserve">   TIRED    </w:t>
      </w:r>
      <w:r>
        <w:t xml:space="preserve">   UNEASY    </w:t>
      </w:r>
      <w:r>
        <w:t xml:space="preserve">   WORRIED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FEELINGS</dc:title>
  <dcterms:created xsi:type="dcterms:W3CDTF">2021-10-11T06:56:51Z</dcterms:created>
  <dcterms:modified xsi:type="dcterms:W3CDTF">2021-10-11T06:56:51Z</dcterms:modified>
</cp:coreProperties>
</file>